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20ed7" w14:textId="9920e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Кендерли на 2023 - 2025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30 декабря 2022 года № 28/217.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Жанаозенский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бюджет села Кендерли на 2023 - 2025 годы согласно приложениям 1, 2 и 3 соответственно к настоящему решению, в том числе на 2023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433 490,2 тысяч тенге, в том числе по: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56 693,7 тысячи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0,3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376 796,2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435 108,0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0,0 тенге, в том числе: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– 0,0 тенге, в том числе: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– -1 617,8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1 617,8 тысяч тенге;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1 617,8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Жанаозенского городского маслихата Мангистауской области от 12.12.2023 </w:t>
      </w:r>
      <w:r>
        <w:rPr>
          <w:rFonts w:ascii="Times New Roman"/>
          <w:b w:val="false"/>
          <w:i w:val="false"/>
          <w:color w:val="000000"/>
          <w:sz w:val="28"/>
        </w:rPr>
        <w:t>№ 10/90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Учесть, что из городского бюджета в бюджет села Кендерли на 2023 год выделена субвенция в сумме 376 796,2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Жанаозенского городского маслихата Мангистауской области от 12.12.2023 </w:t>
      </w:r>
      <w:r>
        <w:rPr>
          <w:rFonts w:ascii="Times New Roman"/>
          <w:b w:val="false"/>
          <w:i w:val="false"/>
          <w:color w:val="000000"/>
          <w:sz w:val="28"/>
        </w:rPr>
        <w:t>№ 10/90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Жанаозенского городского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28/217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села Кендерли на 2023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Жанаозенского городского маслихата Мангистауской области от 12.12.2023 </w:t>
      </w:r>
      <w:r>
        <w:rPr>
          <w:rFonts w:ascii="Times New Roman"/>
          <w:b w:val="false"/>
          <w:i w:val="false"/>
          <w:color w:val="ff0000"/>
          <w:sz w:val="28"/>
        </w:rPr>
        <w:t>№ 10/90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433 490,2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376 796,2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376 796,2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376 796,2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 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435 108,0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50 033,0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Жанаозенского городского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28/217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Кендерли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Жанаозенского городского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28/217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Кендерли на 2025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457 898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