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e522" w14:textId="8e1e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Боранкул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10 января 2022 года № 15/142.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решением Бейнеуского районного маслихата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№14/135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(зарегистрировано в Реестре государственной регистрации нормативных правовых актов под №26276),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Боранкул на 2022-2024 годы согласно приложениям 1, 2 и 3 к настоящему решению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112 723,7 тысячи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16 271,7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1 056,0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112,0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95 284,0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117 006,0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-4 282,3 тысячи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4 282,3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4 282,3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Бейнеуского районного маслихата Мангистауской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27/244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Боранкул на 2022 год выделена субвенция в сумме 104 060,0 тысяч тенге.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бюджетных программ развития направленных на реализацию бюджетных инвестиционных проектов бюджета села Боранкул на 2022 год согласно приложению 4 к настоящему решению.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Бейнеуского районного маслихата Мангистауской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27/244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№15/142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№15/142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№15/142</w:t>
            </w: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села Боранкул направленных на реализацию бюджетных инвестиционных проектов (программ)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