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676f" w14:textId="edd6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25 ноября 2013 года №18/116 "Об утверждении Правил о порядке проведения раздельных схода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Бейнеу"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февраля 2022 года № 16/156. Утратило силу решением Бейнеуского районного маслихата Мангистауской области от 18 августа 2023 года № 5/52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18.08.2023 </w:t>
      </w:r>
      <w:r>
        <w:rPr>
          <w:rFonts w:ascii="Times New Roman"/>
          <w:b w:val="false"/>
          <w:i w:val="false"/>
          <w:color w:val="ff0000"/>
          <w:sz w:val="28"/>
        </w:rPr>
        <w:t>№ 5/52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села Бейнеу"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№18/116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№2324):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редакций: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утверждений Правил проведения раздельных сходов местного сообщества села Бейнеу";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Бейнеуского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№16/156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ноября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№18/116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проведения раздельных сходов местного сообщества села Бейнеу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39 - 3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раздельного схода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на территории села Бейнеу.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территории села Бейнеу подразделяется на участки (села, микрорайоны, улицы, многоквартирные жилые дома).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Бейнеу.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Бейнеу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села Бейнеу.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Бейнеу или уполномоченным им лицом.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Бейнеу или уполномоченное им лицо.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Бейнеуского района.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Бейнеу.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