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3bf46" w14:textId="fe3bf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10 января 2022 года №15/143 "О бюджете села Есет на 2022 –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22 апреля 2022 года № 19/181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10 января 2022 года </w:t>
      </w:r>
      <w:r>
        <w:rPr>
          <w:rFonts w:ascii="Times New Roman"/>
          <w:b w:val="false"/>
          <w:i w:val="false"/>
          <w:color w:val="000000"/>
          <w:sz w:val="28"/>
        </w:rPr>
        <w:t>№15/143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Есет на 2022 – 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Есет на 2022 – 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30 541,2 тысяча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665,0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29 876,2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30 799,0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-257,8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257,8 тысяч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257,8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апреля 2022 года №19/181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января 2022 года №15/143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Есет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