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feaa" w14:textId="bf4f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№15/146 "О бюджете села Сынгырлау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апреля 2022 года № 19/184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Сынгырлау на 2022–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Сынгырлау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30 949,5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695,0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30 254,5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31 339,0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-389,5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389,5 тысяч тенге: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389,5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 2022 года №19/184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№15/146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