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0846" w14:textId="10e0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№15/147 "О бюджете села Тажен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апреля 2022 года № 19/185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Тажен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35 058,2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34 921,2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35 164,0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105,8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апреля 2022 года №19/185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