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9516" w14:textId="1889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№15/148 "О бюджете села Толеп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апреля 2022 года № 19/186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Толеп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Толеп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35 990,5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788,0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35 202,5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36 462,0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-471,5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471,5 тысяча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471,5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 2022 года №19/186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