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b389b" w14:textId="50b38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Бейнеуского районного маслихата от 10 января 2022 года №15/149 "О бюджете села Турыш на 2022 – 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Бейнеуского районного маслихата Мангистауской области от 22 апреля 2022 года № 19/187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Бейнеуский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Бейнеуского районного маслихата от 10 января 2022 года </w:t>
      </w:r>
      <w:r>
        <w:rPr>
          <w:rFonts w:ascii="Times New Roman"/>
          <w:b w:val="false"/>
          <w:i w:val="false"/>
          <w:color w:val="000000"/>
          <w:sz w:val="28"/>
        </w:rPr>
        <w:t>№15/149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села Турыш на 2022-2024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следующего содержания: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села Турыш на 2022 – 2024 годы согласно приложениям 1, 2 и 3 к настоящему решению соответственно, в том числе на 2022 год в следующих объемах: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21 501,3 тысяча тенге, в том числе по: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765,3 тысяч тенге;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тенге;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тенге;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20 736,0 тысяч тенге;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22 234,0 тысячи тенге;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теңге: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- 732,7 тысячи тенге;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732,7 тысячи тенге: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732,7 тысячи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Бейнеуского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К.Мансуров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Бейнеуского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апреля 2022 года №19/187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Бейнеуского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10 января 2022 года №15/149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Турыш на 2022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-732,7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