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efa79" w14:textId="6befa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Бейнеуского районного маслихата от 10 января 2022 года № 15/146 "О бюджете села Сынгырлау на 2022 – 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19 сентября 2022 года № 23/225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Бейнеуский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Бейнеуского районного маслихата от 10 января 2022 года </w:t>
      </w:r>
      <w:r>
        <w:rPr>
          <w:rFonts w:ascii="Times New Roman"/>
          <w:b w:val="false"/>
          <w:i w:val="false"/>
          <w:color w:val="000000"/>
          <w:sz w:val="28"/>
        </w:rPr>
        <w:t>№15/146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села Сынгырлау на 2022– 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Сынгырлау на 2022 – 2024 годы согласно приложениям 1, 2 и 3 к настоящему решению соответственно, в том числе на 2022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31 961,5 тысячи тенге, в том числе по: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1 356,0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30 605,5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32 351,0 тысячи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-389,5 тысяч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389,5 тысяч тенге: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389,5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Бейнеуского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К.Мансуров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сентября 2022 года №23/225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января 2022 года №15/146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Сынгырлау на 2022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31 961,5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