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b4ba" w14:textId="072b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 15/147 "О бюджете села Тажен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19 сентября 2022 года № 23/226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Тажен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Тажен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31 304,2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30 816,2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31 410,0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-105,8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105,8 тысяч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сенятбря 2022 года №23/226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№15/147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