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2823" w14:textId="2632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10 января 2022 года № 15/148 "О бюджете села Толеп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19 сентября 2022 года № 23/227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10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№15/148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Толеп на 2022 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Толеп на 2022 – 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30 933,5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788,0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30 145,5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31 405,0 тысячи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-471,5 тысяча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471,5 тысяча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471,5 тысяча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сентября 2022 года №23/227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января 2022 года №15/148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