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765d" w14:textId="0d97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10 января 2022 года № 15/149 "О бюджете села Турыш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19 сентября 2022 года № 23/228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10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№15/149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Турыш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Турыш на 2022 – 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21 906,3 тысяча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772,3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21 134,0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22 639,0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- 732,7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732,7 тысячи тенге: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732,7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 2022 года №23/228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№15/149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