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50de" w14:textId="ea15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10 января 2022 года № 15/140 "О бюджете села Акжигит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5 декабря 2022 года № 27/242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10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№15/140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Акжигит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Акжигит на 2022 – 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118 670,5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2 938,5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389,0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115 343,0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119 866,0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-1 195,5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1 195,5 тысяч тенге: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1 195,5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декабря 2022 года №27/242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№15/140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Акжигит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