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4605f" w14:textId="9d46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10 января 2022 года № 15/145 "О бюджете села Сарга на 2022 –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5 декабря 2022 года № 27/245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10 января 2022 года </w:t>
      </w:r>
      <w:r>
        <w:rPr>
          <w:rFonts w:ascii="Times New Roman"/>
          <w:b w:val="false"/>
          <w:i w:val="false"/>
          <w:color w:val="000000"/>
          <w:sz w:val="28"/>
        </w:rPr>
        <w:t>№15/145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Сарга на 2022 – 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Сарга на 2022 – 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30 470,3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2 787,3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27 683,0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31 201,0 тысяча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-730,7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730,7 тысяч тенге: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730,7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декабря 2022 года №27/245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2022 года №15/145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Сарга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