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35a25" w14:textId="4f35a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10 января 2022 года № 15/148 "О бюджете села Толеп на 2022 –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5 декабря 2022 года № 27/246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10 января 2022 года </w:t>
      </w:r>
      <w:r>
        <w:rPr>
          <w:rFonts w:ascii="Times New Roman"/>
          <w:b w:val="false"/>
          <w:i w:val="false"/>
          <w:color w:val="000000"/>
          <w:sz w:val="28"/>
        </w:rPr>
        <w:t>№15/148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Толеп на 2022 – 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Толеп на 2022 – 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29 733,5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788,0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28 945,5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30 205,0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теңге: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-471,5 тысяча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471,5 тысяча тенге: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471,5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декабря 2022 года №27/246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2022 года №15/148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Толеп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