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3c9c7" w14:textId="893c9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22 декабря 2022 года № 28/249.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решением Мангистауского областного маслихата от 9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№16/175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2023-2025 годы", Бейнеуский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7 386 266,6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3 940 910,6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32 441,0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58 659,0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3 354 256,0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7 624 838,4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75 545,0 тысяч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160 425,0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84 880,0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-314 116,8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314 116,8 тысячи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- 155 250,0 тысячи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- 84 880,0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- 243 746,8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Бейнеуского районного маслихата Мангистауской области от 08.12.2023 </w:t>
      </w:r>
      <w:r>
        <w:rPr>
          <w:rFonts w:ascii="Times New Roman"/>
          <w:b w:val="false"/>
          <w:i w:val="false"/>
          <w:color w:val="000000"/>
          <w:sz w:val="28"/>
        </w:rPr>
        <w:t>№ 9/77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к сведению, что из областного бюджета на 2023 год в районный бюджет выделена субвенция в сумме 1 710 711,0 тысяча тенге.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из районного бюджета на 2023 год в бюджеты сел и сельского округа выделена субвенция в сумме 255 255,0 тысяч тенге, в том числе: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Акжигит – 40 886,0 тысяч тенге;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Бейнеу – 13 382,0 тысячи тенге;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Боранкул – 57 898,0 тысяч тенге;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Есет – 19 365,0 тысяч тенге;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Сам – 19 018,0 тысяч тенге;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Сарга – 20 398,0 тысяч тенге;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Сынгырлау – 20 764,0 тысячи тенге;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Тажен – 19 270,0 тысяч тенге;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Толеп – 23 258,0 тысяч тенге;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Турыш – 21 016,0 тысяч тенге.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Учесть, что установлены нормативы распределения доходов в районный бюджет на 2023 год в следующих размерах:</w:t>
      </w:r>
    </w:p>
    <w:bookmarkEnd w:id="31"/>
    <w:bookmarkStart w:name="z2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 – 100 процентов;</w:t>
      </w:r>
    </w:p>
    <w:bookmarkEnd w:id="32"/>
    <w:bookmarkStart w:name="z2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облагаемых у источника выплаты – 19 процентов;</w:t>
      </w:r>
    </w:p>
    <w:bookmarkEnd w:id="33"/>
    <w:bookmarkStart w:name="z2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доходов, не облагаемых у источника выплаты – 100 процентов;</w:t>
      </w:r>
    </w:p>
    <w:bookmarkEnd w:id="34"/>
    <w:bookmarkStart w:name="z2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не облагаемых у источника выплаты – 100 процентов;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налог – 15,3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Бейнеуского районного маслихата Мангистауской области от 08.12.2023 </w:t>
      </w:r>
      <w:r>
        <w:rPr>
          <w:rFonts w:ascii="Times New Roman"/>
          <w:b w:val="false"/>
          <w:i w:val="false"/>
          <w:color w:val="000000"/>
          <w:sz w:val="28"/>
        </w:rPr>
        <w:t>№ 9/77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акимата района в сумме 5000,0 тысяч тенге.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Принять к сведению, что в районный бюджет на 2023 год из республиканского, областного бюджета и Национального фонда выделены целевые текущие трансферты, целевые трансферты на развитие и бюджетные кредиты в сумме 1 798 795,0 тысячи тенге. Порядок их использования определяется на основании постановления акимата района.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Бейнеуского районного маслихата Мангистауской области от 08.12.2023 </w:t>
      </w:r>
      <w:r>
        <w:rPr>
          <w:rFonts w:ascii="Times New Roman"/>
          <w:b w:val="false"/>
          <w:i w:val="false"/>
          <w:color w:val="000000"/>
          <w:sz w:val="28"/>
        </w:rPr>
        <w:t>№ 9/77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 развития районного бюджета направленных на реализацию бюджетных инвестиционных проектов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2023 года.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№28/249</w:t>
            </w:r>
          </w:p>
        </w:tc>
      </w:tr>
    </w:tbl>
    <w:bookmarkStart w:name="z4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2023 год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Бейнеуского районного маслихата Мангистауской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 9/77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7 386 266,6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3 940 910,6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481 410,1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415 310,1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3 150 944,5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3 119 308,5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7 624 838,4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1 701 037,3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1 015 107,8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767 834,0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2 454 214,4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1 671 716,2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868 147,2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769 637,0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1 127 134,5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478 093,2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609 301,4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468 717,8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680 379,8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151 716,8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-314 116,8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243 746,8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№28/249</w:t>
            </w:r>
          </w:p>
        </w:tc>
      </w:tr>
    </w:tbl>
    <w:bookmarkStart w:name="z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2024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6 684 109,0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3 839 456,0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2 532 847,0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6 684 109,0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3 111 169,0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3 108 169,0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№28/249</w:t>
            </w:r>
          </w:p>
        </w:tc>
      </w:tr>
    </w:tbl>
    <w:bookmarkStart w:name="z5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2025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7 043 830,0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4 001 992,0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2 644 462,0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7 043 830,0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3 286 833,0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3 283 833,0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№28/249</w:t>
            </w:r>
          </w:p>
        </w:tc>
      </w:tr>
    </w:tbl>
    <w:bookmarkStart w:name="z4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Перечень бюджетных программ развития районного бюджета направленных на реализацию бюджетных инвестиционных проектов (программ) на 2023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Бейнеуского районного маслихата Мангистауской области от 13.10.2023 </w:t>
      </w:r>
      <w:r>
        <w:rPr>
          <w:rFonts w:ascii="Times New Roman"/>
          <w:b w:val="false"/>
          <w:i w:val="false"/>
          <w:color w:val="ff0000"/>
          <w:sz w:val="28"/>
        </w:rPr>
        <w:t>№ 5/56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значения),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№28/249</w:t>
            </w:r>
          </w:p>
        </w:tc>
      </w:tr>
    </w:tbl>
    <w:bookmarkStart w:name="z6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направленных  на реализацию бюджетных инвестиционных проектов (программ)  на 2024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№28/249</w:t>
            </w:r>
          </w:p>
        </w:tc>
      </w:tr>
    </w:tbl>
    <w:bookmarkStart w:name="z7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направленных на реализацию бюджетных инвестиционных проектов (программ) на 2025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