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5174" w14:textId="1245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Бейнеу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декабря 2022 года № 29/256.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№28/249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Бейнеу на 2023-2025 годы согласно приложениям 1, 2 и 3 к настоящему решению соответственно, в том числе на 2023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1 055 867,0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196 198,0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33 035,0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826 634,0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1 060 925,8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-5 058,8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5 058,8 тысяч тенге: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5 058,8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000000"/>
          <w:sz w:val="28"/>
        </w:rPr>
        <w:t>№ 7/62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Бейнеу на 2023 год выделена субвенция в сумме 13 382,0 тысячи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 развития направленных на реализацию бюджетных инвестиционных проектов бюджета села Бейнеу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№29/256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№29/256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Бейнеуского районного маслихата Мангистауской области от 16.05.2023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№29/256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Бейнеу на 2025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Бейнеуского районного маслихата Мангистауской области от 16.05.2023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села Бейнеу направленных на реализацию бюджетных инвестиционных проектов (программ)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