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e549" w14:textId="26ce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Боранкул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26 декабря 2022 года № 29/257.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2022 года </w:t>
      </w:r>
      <w:r>
        <w:rPr>
          <w:rFonts w:ascii="Times New Roman"/>
          <w:b w:val="false"/>
          <w:i w:val="false"/>
          <w:color w:val="000000"/>
          <w:sz w:val="28"/>
        </w:rPr>
        <w:t>№28/249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2023-2025 годы" 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Боранкул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109 836,0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22 897,0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1 037,0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961,0 тысяча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84 941,0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110 638,8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-802,8 тысяи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802,8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802,8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000000"/>
          <w:sz w:val="28"/>
        </w:rPr>
        <w:t>№ 7/63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 села Боранкул на 2023 год выделена субвенция в сумме 57 898,0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 развития направленных на реализацию бюджетных инвестиционных проектов бюджета села Боранкул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К.Мансуров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№29/257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Боранкул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23.10.2023 </w:t>
      </w:r>
      <w:r>
        <w:rPr>
          <w:rFonts w:ascii="Times New Roman"/>
          <w:b w:val="false"/>
          <w:i w:val="false"/>
          <w:color w:val="ff0000"/>
          <w:sz w:val="28"/>
        </w:rPr>
        <w:t>№ 7/63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№29/257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Боранкул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Бейнеуского районного маслихата Мангистауской области от 16.05.2023 </w:t>
      </w:r>
      <w:r>
        <w:rPr>
          <w:rFonts w:ascii="Times New Roman"/>
          <w:b w:val="false"/>
          <w:i w:val="false"/>
          <w:color w:val="ff0000"/>
          <w:sz w:val="28"/>
        </w:rPr>
        <w:t>№3/28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№29/257</w:t>
            </w:r>
          </w:p>
        </w:tc>
      </w:tr>
    </w:tbl>
    <w:bookmarkStart w:name="z5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Боранкул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решения Бейнеуского районного маслихата Мангистауской области от 16.05.2023 </w:t>
      </w:r>
      <w:r>
        <w:rPr>
          <w:rFonts w:ascii="Times New Roman"/>
          <w:b w:val="false"/>
          <w:i w:val="false"/>
          <w:color w:val="ff0000"/>
          <w:sz w:val="28"/>
        </w:rPr>
        <w:t>№3/28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01.01.2023 ).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 №29/257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села Боранкул направленных на реализацию бюджетных инвестиционных проектов (программ)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