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bfe6" w14:textId="086b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Турыш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декабря 2022 года № 29/264.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Бейнеуского районного маслихата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№28/249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годы",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Турыш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33 486,0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1 603,0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186,0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31 697,0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33 732,5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- 246,5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246,5 тысяч тенге: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000000"/>
          <w:sz w:val="28"/>
        </w:rPr>
        <w:t>№ 7/70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Учесть,что из районного бюджета в бюджет села Турыш на 2023 год выделена субвенция в сумме 21 016,0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№29/264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2023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7/70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№29/264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№29/264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