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4b29" w14:textId="3684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3 апреля 2018 года № 91 "Об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22 февраля 2022 года № 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Председателя Агентства Республики Казахстан по делам государственной службы и противодейсивию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государственных служащих" (зарегистрировано в Реестре государственной регистрации нормативных правовых актов за №16299),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 (зарегистрировано в Реестре государственной регистрации нормативных правовых актов за № 3574)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акимом Каракиянского района, (далее – уполномоченное лицо), создается Комиссия по оценке (далее – Комиссия), рабочим органом которой является служба управления персоналом (кадровой службой) (далее – служба управления персоналом).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служащими аппарата акима Каракиянского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43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Каракиянского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Каракиянского района" Тулегенову 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