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80d23" w14:textId="e280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"Каракиянский районный отдел внутренней политики и развития языков"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29 марта 2022 года № 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 сентября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590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организации деятельности государственных органов и их структурных подразделений" акимат Каракиянского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в новой редакции Положение "О государственном учреждении "Каракиянский районный отдел внутренней политики и развития языков".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Каракиянский районный отдел внутренней политики и развития языков" в порядке, установленном законодательством Республики Казахстан: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регистрации вышеуказанного положения в органах юстиции в установленном законодательством порядке;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зарегистрировать его копию в бумажном и электронном виде на казахском и русском языках в органах юстиции и направить для включения в Эталонный контрольный банк нормативных правовых актов;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района Рысбаеву К.Е.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Каракиянского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"___"_______2022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"Каракиянский районный отдел внутренней политики и развития языков"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"Каракиянский районный отдел внутренней политики и развития языков" является государственным органом Республики Казахстан, осуществляющим руководство в сферах внутренней политики и развития языков.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"Каракиянский районный отдел внутренней политики и развития языков" имеет ведомства: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"Молодежный ресурсный центр Каракиянского района" Каракиянского районного отдела внутренней политики и развития.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"Каракиянский районный отдел внутренней политики и развития языков"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"Каракиянский районный отдел внутренней политики и развития языков" является юридическим лицом в организационно–правовой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"Каракиянский районный отдел внутренней политики и развития языков" вступает в гражданско–правовые отношения от собственного имени.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"Каракиянский районный отдел внутренней политики и развития языков" имеет право выступать стороной гражданско–правовых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"Каракиянский районный отдел внутренней политики и развития языков"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"Каракиянский районный отдел внутренней политики и развития языков" и другими актами, предусмотренными законодательством Республики Казахстан.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"Каракиянский районный отдел внутренней политики и развития языков" утверждается в соответствии с действующим законодательством.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индекс 130300, Мангистауская область, Каракиянский район, село Курык, 1 микрорайон, здание 52 "А".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Учредителем государственного учреждения "Каракиянский районный отдел внутренней политики и развития языков" является акимат Каракиянского района.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"Каракиянский районный отдел внутренней политики и развития языков".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"Каракиянский районный отдел внутренней политики и развития языков" осуществляется из местного бюджета.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"Каракиянский районный отдел внутренней политики и развития языков"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"Каракиянский районный отдел внутренней политики и развития языков".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"Каракиянский районный отдел внутренней политики и развития языков"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местного бюджета.</w:t>
      </w:r>
    </w:p>
    <w:bookmarkEnd w:id="22"/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учреждения "Каракиянский районный отдел внутренней политики и развития языков"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обеспечение, реализация, исполнения в районе местными органами государственного управления внутренней политики государства в соответствии с Законами Республики Казахстан, актами и поручениями Президента, Правительства Республики Казахстан, относящимися к компетенции государственного учреждения "Каракиянский районный отдел внутренней политики и развития языков";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Разъяснение и пропаганда законодательства Республики Казахстан по вопросам общественно-политической и внутренней политики;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взаимодействие с неправительственными объединениями, общественными объединениями, политичискими партиями, общественно-политическими и религиозными организациями, профессиональными союзами, средствами массовой информации, представителями общественности;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государственной информационной политики на районном уровне;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языковой политики в районе.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разъяснение и пропаганда политики Президента Республики Казахстан, программ Правительства Республики Казахстан, постановлений акиматов области и района, решений и распоряжений акимов области и района;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всестороннее и объективное изучение, обобщение и анализ происходящих в регионе общественно-политических процессов и тенденций их развития;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государственной информационной политики координация деятельности районных средств массовой информации по выполнению государственного заказа по ее проведению;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 и регулирование общественных процессов, происходящих в районе, выявления очагов социальной напряженности, формирование общественного мнения по важнейшим вопросам жизни республики, области, района;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работы по реализации молодежной политики района;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последовательное осуществление политики государства на территории Каракиянского района в отношении религии, обеспечение реализации законодательства в сфере регулирования отношений религиозных объединений; 7) осуществление связей с политическими партиями, правозащитными, религиозными и иными общественными организациями;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осуществления работы по формированию у населения уважительного отношения к государственным символами Республики Казахстан, выработка рекомендаций и предложений по вопросам пропаганды и применения государственных символов Республики Казахстан;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работы по вопросам семейно-демографической ситуации в районе, выработка предложений и рекомендаций по основным направлениям гендерной и семейно-демографической политике в Республике Казахстан;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и обеспечение осуществления плана мероприятий по реализации на территории района региональной программы функционирования и развития языков;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мероприятия районного уровня, направленные на развитие государственного и других языков;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функционирование государственного языка во всех сферах общественной жизни и проводит языковую политику в районе;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взаимодействие с неправительственными организациями по вопросам социально – экономического развития языков;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составление протокола и направление уполномоченному органу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489-1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804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Республики Казахстан.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реализация политики государства в сфере культуры;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соответствующих мер по цифровизации государстенного учреждения "Каракиянский районный отдел внутренней политики и развития языков";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контроля и анализа выполнения плана развития отдела и подведомственных подразделений;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расходование бюджетных средств по своей цели и полного освоения по бюджетной специфике, сбор соответствующих документов, связанных с освоением бюджетных средств, предусмотренных по программам, проведение и организации конкурса или тендера в срок;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ведение кадрового делопроизводства государственного органа, в том числе посредствам информационной системой управления персоналом "Е-кызмет";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деятельность формирования антикоррупционной культуры;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информационно-разъяснительной работы среди молодежи и населения района в целях профилактики религиозного экстремизма;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информационно-разъяснительной работы и контрпропаганды в средствах массовой информации, интернет пространстве по профилактике распространения радикальной идеологии, пропагандирующей религиозный экстремизм и терроризм на территории Каракиянского района;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иные функции, предусмотренных действующим законодательством Республики Казахстан.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в установленном порядке от государственных органов и должностных лиц, иных организаций и граждан информацию необходимую для выполнения своих функций;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взаимодействует в установленном порядке с местными исполнительными органами, организациями, учреждениями всех форм собственности и объектов по вопросам относящимся к компетенции государственного учреждения;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приобретает и осуществляет имущественный и личные неимущественные права;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средства на осуществление предусмотренных в настоящем положении целей;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правовой мониторинг нормативных правовых актов акима и акимата, разработчиком которых учреждение являлось, и своевременно принимает меры по внесению в них изменений и (или) дополнений, или признанию их утратившими силу;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права предусмотренные действующими законодательными актами.</w:t>
      </w:r>
    </w:p>
    <w:bookmarkEnd w:id="59"/>
    <w:bookmarkStart w:name="z6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учреждения "Каракиянский районный отдел внутренней политики и развития языков"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государственного учреждения "Каракиянский районный отдел внутренней политики и развития языков" осуществляется первым руководителем, который несет персональную ответственность за выполнение возложенных на государственное учреждение "Каракиянский районный отдел внутренней политики и развития языков" задач и осуществление им своих функций.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"Каракиянский районный отдел внутренней политики и развития языков" назначается на должность и освобождается от должности акимом Каракиянского района в соответствии с действующим законодательством Республики Казахстан.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государственного учреждения "Каракиянский районный отдел внутренней политики и развития языков":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государственного учреждения "Каракиянский районный отдел внутренней политики и развития языков" в соответствии с законодательством Республики Казахстан;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закондательством порядке налагает дисциплинарные взыскания и применяет меры поощрения сотрудников государственного учреждения "Каракиянский районный отдел внутренней политики и развития языков";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издает приказы, подписывает служебную документацию в пределах своей компетенции;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несет персональную ответственность за исполнение антикоррупционного законодательства;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выдает довернности;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бансковские счета и совершает иные сделки в соответствии с законодательством;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порядок и планы по командировкам, стажировкам и повышениям квалификации работников;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обеспечения деятельности государственного учреждения "Каракиянский районный отдел внутренней политики и развития языков" и выполнения, возложенных на него задач организует проведение государственных закупок;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назначает и освобождает от должности руководителей подведомственных учреждении и предприятии;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имущества, определяет структуру подведомственного коммунального государственного учреждения;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финансовый план и штатное расписание подведомственного коммунального государственного учреждения;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действующим законодательством Республики Казахстан.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Исполнение полномочий первого руководителя государственного учреждения "Каракиянский районный отдел внутренней политики и развития языков" в период его отсутствия осуществляется лицом, его замещающим в соответствии с действующим законодательством.</w:t>
      </w:r>
    </w:p>
    <w:bookmarkEnd w:id="76"/>
    <w:bookmarkStart w:name="z8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"Каракиянский районный отдел внутренней политики и развития языков"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Государственное учреждение "Каракиянский районный отдел внутренней политики и развития языков" имеет на праве оперативного управления обособленное имущество. 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государственного учреждения "Каракиянский районный отдел внутренней политики и развития языков"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иные источников, не запрещенных законодательством Республики Казахстан.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"Каракиянский районный отдел внутренней политики и развития языков" относится к районной коммунальной собственности.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"Каракиянский районный отдел внутренней политики и развития языков"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1"/>
    <w:bookmarkStart w:name="z8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Режим работы государственного учреждения "Каракиянский районный отдел внутренней политики и развития языков"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Режим работы государственного учреждения "Каракиянский районный отдел внутренней политики и развития языков" определяется самостоятельно в соответствии с требованиями действующего законодательства Республики Казахстан.</w:t>
      </w:r>
    </w:p>
    <w:bookmarkEnd w:id="83"/>
    <w:bookmarkStart w:name="z8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Внесение изменений и дополнений в учредительные документы государственного учреждения "Каракиянский районный отдел внутренней политики и развития языков"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и дополнений в учредительные документы государственного учреждения "Каракиянский районный отдел внутренней политики и развития языков" производится по постановлению акимата Каракиянского района.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Внесенные изменения и дополнения в учредительные документы государственного учреждения "Каракиянский районный отдел внутренней политики и развития языков" регистрируются в соответствии с законодательством Республики Казахстан.</w:t>
      </w:r>
    </w:p>
    <w:bookmarkEnd w:id="86"/>
    <w:bookmarkStart w:name="z9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Реорганизация и ликвидация государственного учреждения "Каракиянский районный отдел внутренней политики и развития языков"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ликвидация государственного учреждения "Каракиянский районный отдел внутренней политики и развития языков" осуществляется в соответствии с законодательством Республики Казахстан.</w:t>
      </w:r>
    </w:p>
    <w:bookmarkEnd w:id="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