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d93a9f" w14:textId="5d93a9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Каракиянского районного маслихата от 7 марта 2018 года № 16/185 "Об утверждении методики оценки деятельности административных государственных служащих корпуса "Б" государственного учреждения "Аппарат Каракиянского районного маслихата"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Каракиянского районного маслихата Мангистауской области от 12 апреля 2022 года № 14/135. Утратило силу решением Каракиянского районного маслихата Мангистауской области от 4 июля 2023 года № 5/36.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Каракиянского районного маслихата Мангистауской области от 04.07.2023 </w:t>
      </w:r>
      <w:r>
        <w:rPr>
          <w:rFonts w:ascii="Times New Roman"/>
          <w:b w:val="false"/>
          <w:i w:val="false"/>
          <w:color w:val="ff0000"/>
          <w:sz w:val="28"/>
        </w:rPr>
        <w:t>№ 5/36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Каракиянский районный маслихат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Каракиянского районного маслихата "Об утверждении Методики оценки деятельности административных государственных служащих корпуса "Б" государственного учреждения "Аппарат Каракиянского районного маслихата" от 7 марта 2018 года </w:t>
      </w:r>
      <w:r>
        <w:rPr>
          <w:rFonts w:ascii="Times New Roman"/>
          <w:b w:val="false"/>
          <w:i w:val="false"/>
          <w:color w:val="000000"/>
          <w:sz w:val="28"/>
        </w:rPr>
        <w:t>№ 16/185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под № 3552) следующие изменения: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Методике оценки деятельности административных государственных служащих корпуса "Б" государственного учреждения "Аппарат Каракиянского районного маслихата" утвержденной указанным решением: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Для проведения оценки секретарем Каракиянского районного маслихата, имеющим право назначения на государственную должность и освобождения от государственной должности служащего корпуса "Б", создается комиссия по оценке (далее – Комиссия), рабочим органом которой является кадровая служба.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комиссии определяется секретарем Каракиянского районного маслихата, количество членов комиссии составляет не менее 5 человек.";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"41. Ознакомление служащего корпуса "Б" с результатами оценки проводится в письменном виде. В случае отказа служащего от ознакомления составляется акт в произвольной форме, который подписывается кадровой службой и двумя другими служащими государственного органа.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результаты оценки служащих, отказавшихся от ознакомления, направляются посредством интранет-портала государственных органов и/или единой автоматизированной базы данных (информационной системы) по персоналу государственной службы либо системы электронного документооборота в сроки, указанные в пункте 40 настоящей Методики.";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42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</w:p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Каракиянского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Калаубай Ж.Б.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