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afb2" w14:textId="17da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Каракиянского районного маслихата от 24 декабря 2020 года № 46/463 "Об утверждении плана по управлению пастбищами и их использованию по Каракиянскому району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апреля 2022 года № 14/136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плана по управлению пастбищами и их использованию по Каракиянскому району на 2021-2022 годы"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4428)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