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6033" w14:textId="9e36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11 января 2022 года № 12/122 "О бюджете сел, сельских округов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ноябряя 2022 года № 20/195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бюджетах сел, сельских округов на 2022 - 2024 годы" от 11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12/122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сел, сельских округов на 2022 - 2024 годы согласно приложениям 1, 2, 3, 4, 5, 6, 7, 8, 9, 10, 11, 12, 13, 14, 15, 16, 17, 18, 19, 20 и 21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779 377,8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197 662,0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3 184,0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578 531,8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785 690,0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-6 312,2 тысячи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6 312,2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6 312,2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2022 год в бюджеты сел и сельских округов выделена субвенция в сумме 560 012,8 тысяч тенге, в том числе: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40 185,5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54 432,2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88 253,3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69 400,9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164 910,4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75 041,0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67 789,5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7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77 911,9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70 146,9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70 146,9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7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8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9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