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2740" w14:textId="5c22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"Мангистауский районный отдел занятости, социальных программ и регистрации актов гражданского состояния"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31 марта 2022 года № 101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местном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"Мангистауский районный отдел занятости, социальных программ и регистрации актов гражданского состояния" в новой редакции.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Руководителю государственного учреждения "Мангистауский районный отдел занятости, социальных программ и регистрации актов гражданского состояния" (Оразалиева М.) в порядке установленным законодательством обеспечить: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вышеуказанного Положения в органах юстиции;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Мангистауского района Махмутова Е.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№101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"Мангистауский районный отдел занятости, социальных программ и регистрации актов гражданского состояния"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"Мангистауский районный отдел занятости, социальных программ и регистрации актов гражданского состояния" является государственным органом Республики Казахстан, осуществляющим руководство в сферах занятости, социальных программ и регистрации актов гражданского состояния.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"Мангистауский районный отдел занятости, социальных программ и регистрации актов гражданского состояния"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"Мангистауский районный отдел занятости, социальных программ и регистрации актов гражданского состояния"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"Мангистауский районный отдел занятости, социальных программ и регистрации актов гражданского состояния" вступает в гражданско-правовые отношения от собственного имени.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"Мангистауский районный отдел занятости, социальных программ и регистрации актов гражданского состояния"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"Мангистауский районный отдел занятости, социальных программ и регистрации актов гражданского состояния"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 Мангистауский районный отдел занятости, социальных программ и регистрации актов гражданского состояния" и другими актами, предусмотренными законодательством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учреждение "Мангистауский районный отдел занятости, социальных программ и регистрации актов гражданского состояния" утверждаются в соответствии с действующим законодательством.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130400, Республика Казахстан, Мангистауская область, Мангистауский район, село Шетпе, улица Центральная, здание №45.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на государственном языке - "Маңғыстау аудандық жұмыспен қамту, әлеуметтік бағдарламалар және азаматтық хал актілерін тіркеу бөлімі" мемлекеттік мекемесі.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на русском языке - государственное учреждение "Мангистауский районный отдел занятости, социальных программ и регистрации актов гражданского состояния".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"Мангистауский районный отдел занятости, социальных программ и регистрации актов гражданского состояния".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"Мангистауский районный отдел занятости, социальных программ и регистрации актов гражданского состояния" соответствие действующим законодательствам осуществляется из республиканского и местного бюджета.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"Мангистауский районный отдел занятости, социальных программ и регистрации актов гражданского состояния"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 Мангистауский районный отдел занятости, социальных программ и регистрации актов гражданского состояния".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государственному учреждению "Мангистауский районный отдел занятости, социальных программ и регистрации актов гражданского состояния"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"Мангистауский районный отдел занятости, социальных программ и регистрации актов гражданского состояния" определяется в соответствии с требованиями действующего законодательства Республики Казахстан.</w:t>
      </w:r>
    </w:p>
    <w:bookmarkEnd w:id="24"/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"Мангистауский районный отдел занятости, социальных программ и регистрации актов гражданского состояния": осуществление функции и ведение государственной политики в сферах занятости, социальных программ и регистраций актов гражданского состояния.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Основные задачи: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сферах занятости и социальных программ;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регистрации актов гражданского состояния;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возложенные на него действующим законодательством Республики Казахстан;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проектов постановлений акимата Мангистауской области по вопросам занятости, социальных программ и регистрации актов гражданского состояния и осуществление секретариата межведомственных комиссий.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безработных;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общественных работ;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профессиональная подготовка и переподготовка безработных;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социальной и благотворительной помощи отдельным категориям нуждающихся граждан;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регистрация актов гражданского состояния;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информационной системы "Записи актов гражданского состояния";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информационных услуг по государственной регистрации актов гражданского состояния;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регистрация рождения, в том числе внесение изменений, дополнений и исправлений в записи актов гражданского состояния;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регистрация заключения брака (супружества), в том числе внесение изменений, дополнений и исправлений в записи актов гражданского состояния;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выдача повторных свидетельств или справок о государственной регистрации актов гражданского состояния;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регистрация установления отцовства, в том числе внесение изменений, дополнений и исправлений в записи актов гражданского состояния;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регистрация перемены имени, отчества, фамилии, в том числе внесение изменений, дополнений и исправлений в записи актов гражданского состояния;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восстановление записей актов гражданского состояния;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государственная регистрация смерти, в том числе внесение изменений, дополнений и исправлений в записи актов гражданского состояния;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государственная регистрация усыновления (удочерения), в том числе внесение изменений, дополнений и исправлений в записи актов гражданского состояния;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регистрация расторжения брака (супружества), в том числе внесение изменений, дополнений и исправлений в записи актов гражданского состояния.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участие в пределах своих полномочий в осуществлении и организации государственного контроля за соблюдением в организациях, независимо от форм собственности,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пособиях семьям, имеющим детей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нормативно-правовых актов в части трудовых отношений и занятости;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деятельности участковых комиссий, оказание им методической и практической помощи;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социологических исследований для краткосрочного и долгосрочного прогнозирования рынка труда, анализ структурных изменений в экономике и выработка совместно с местными исполнительными органами основных направлений политики занятости население района, социальной поддержки безработных и инвалидов района;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профессионального обучения незанятого населения и инвалидов, определения потребности в рабочих местах, контроль за использованием выделенных на эти цели бюджетных средств, заключение хозрасчетных договоров с учебными заведениями и предприятиями для обучения на производстве, осуществление контроля за соблюдением сроков обучения и конкурсных условий, в рамках своей компетенции и в порядке, установленном законодательством Республики Казахстан;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совместно с исполнительными местными органами состава целевых групп из числа социально-незащищенных слоев населения и инвалидов и принятия мер по содействию их занятости;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обслуживание граждан по вопросам занятости и внедрения современных форм и методов работы путем формирования компьютерной базы данных по средствам информационно-аналитических систем;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внедрение эффективных методов реализации социальных прав граждан, обеспечение их социальными гарантиями, предусмотренными законодательством Республики Казахстан;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правильного применения действующих нормативно-правовых актов при назначении государственной адресной социальной помощи, государственной пособий и других видов пособий малоимущим слоям населения, социальной поддержке инвалидов;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мер по оказанию инвалидам протезно-ортепедической помощи и обеспечение их специальными средствами передвижения; 26) координация и взаимодействие с общественными организациями и благотворительными фондами, юридическими и физическими лицами по оказанию спонсорской и гуманитарной помощи малообеспеченным слоям населения и инвалидов;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оказания содействия выявлению малоимущих граждан и инвалидов, определению их статуса, работе с ветеранами и инвалидами войны и труда;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приема граждан и их консультирования по вопросам занятости и другим вопросам, касающимся компетенции отдела;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рассмотрение предложений, заявлений, жалоб, писем и иных обращений граждан и организации по вопросам, входящим в компетенцию отдела, принятие по ним соответствующих мер и разъяснение по вопросам трудовых отношений, занятости и социальной поддержке населения.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обслуживание на дому одиноких престарелых граждан и инвалидов с целью оказание им необходимых жизненно важных бытовых услуг и оказания содействия в помещении их в дома-интернаты для престарелых и инвалидов;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учреждение "Мангистауский районный отдел занятости, социальных программ и регистрации актов гражданского состояния" имеет право: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необходимые информаций от предприятий, организаций и учреждений независимо от форм собственности по вопросам, относящимся к компетенции государственного учреждения "Мангистауский районный отдел занятости, социальных программ и регистрации актов гражданского состояния";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местные исполнительные органы предложении по подготовке и проведению общественных работ в организациях, подготовке и переподготовке безработных, вопросам регистрации актов гражданского состояния;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проведение общественных акций и программ, связанных с социальной поддержкой населения;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в установленном порядке конференции, семинары и совещания по проблемам занятости;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запросы в государственные органы и организации по вопросам регистрации актов гражданского состояния;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не противоречащие действующему законодательству Республики Казахстан.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"Мангистауский районный отдел занятости, социальных программ и регистрации актов гражданского состояния" обязано: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действующее законодательство Республики Казахстан;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уплачивать налоги и другие обязательные платежи в бюджет;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нести ответственность в соответствии с действующими законодательными актами Республики Казахстан.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государственное учреждения "Мангистауский районный отдел занятости, социальных программ и регистрации актов гражданского состояния" осуществляется первым руководителем, который несет персональную ответственность за выполнение возложенных на государственное учреждение "Мангистауский районный отдел занятости, социальных программ и регистрации актов гражданского состояния" задач и осуществление им своих функций.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"Мангистауский районный отдел занятости, социальных программ и регистрации актов гражданского состояния" назначается на должность и освобождается от должности акимом Мангистауского района в соответствии с законодательством Республики Казахстан.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"Мангистауский районный отдел занятости, социальных программ и регистрации актов гражданского состояния":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полномочии работников государственного учреждения "Мангистауский районный отдел занятости, социальных программ и регистрации актов гражданского состояния";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государственном учреждении "Мангистауский районный отдел занятости, социальных программ и регистрации актов гражданского состояния" и несет персональную ответственность за принятие антикоррупционных мер;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действующим законодательством Республики Казахстан назначает на должность и освобождает от должности работников государственного учреждения "Мангистауский районный отдел занятости, социальных программ и регистрации актов гражданского состояния";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действующим законодательством Республики Казахстан порядке принимает решение о поощрений, оказание материальной помощи и налагает дисциплинарные взыскания на работников государственного учреждения "Мангистауский районный отдел занятости, социальных программ и регистрации актов гражданского состояния";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"Мангистауский районный отдел занятости, социальных программ и регистрации актов гражданского состояния" в государственных органах и иных организациях;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и освобождает директора коммунального государственного учреждения "Центр занятости населения акимата Мангистауского района Мангистауской области" в соответствии с законом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осуществляет иные полномочия в соответствии с действующим законодательством Республики Казахстан.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первого руководителя государственного учреждения "Мангистауский районный отдел занятости, социальных программ и регистрации актов гражданского состояния" в период его отсутствия осуществляется лицом, замещающим его в соответствии с действующим законодательством.</w:t>
      </w:r>
    </w:p>
    <w:bookmarkEnd w:id="84"/>
    <w:bookmarkStart w:name="z8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"Мангистауский районный отдел занятости, социальных программ и регистрации актов гражданского состояния"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государственного учреждения "Мангистауский районный отдел занятости, социальных программ и регистрации актов гражданского состояния"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"Мангистауский районный отдел занятости, социальных программ и регистрации актов гражданского состояния", относится к коммунальной собственности.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"Мангистауский районный отдел занятости, социальных программ и регистрации актов гражданского состояния"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ликвидация государственного учреждения "Мангистауский районный отдел занятости, социальных программ и регистрации актов гражданского состояния" осуществляются в соответствии с законодательством Республики Казахстан.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Перечень государственных учреждений, находящихся в ведении: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населения акимата Мангистауского района Мангистауской области".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