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8bf6" w14:textId="5898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 сельских округов на 2023-2025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29 декабря 2022 года № 18/193.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Мангистауский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Утвердить бюджеты сел, сельских округов на 2023-2025 годы согласно приложениям 1, 2, 3, 4, 5, 6, 7, 8, 9, 10, 11, 12, 13, 14, 15, 16, 17, 18, 19, 20, 21, 22, 23, 24, 25, 26, 27, 28, 29, 30, 31, 32, 33, 34, 35 и 36 соответственно, в том числе на 2023 год в следующих объемах:</w:t>
      </w:r>
    </w:p>
    <w:bookmarkEnd w:id="1"/>
    <w:bookmarkStart w:name="z6" w:id="2"/>
    <w:p>
      <w:pPr>
        <w:spacing w:after="0"/>
        <w:ind w:left="0"/>
        <w:jc w:val="both"/>
      </w:pPr>
      <w:r>
        <w:rPr>
          <w:rFonts w:ascii="Times New Roman"/>
          <w:b w:val="false"/>
          <w:i w:val="false"/>
          <w:color w:val="000000"/>
          <w:sz w:val="28"/>
        </w:rPr>
        <w:t>
      1) доходы – 1 586 899,6 тысяч тенге, в том числе по:</w:t>
      </w:r>
    </w:p>
    <w:bookmarkEnd w:id="2"/>
    <w:bookmarkStart w:name="z7" w:id="3"/>
    <w:p>
      <w:pPr>
        <w:spacing w:after="0"/>
        <w:ind w:left="0"/>
        <w:jc w:val="both"/>
      </w:pPr>
      <w:r>
        <w:rPr>
          <w:rFonts w:ascii="Times New Roman"/>
          <w:b w:val="false"/>
          <w:i w:val="false"/>
          <w:color w:val="000000"/>
          <w:sz w:val="28"/>
        </w:rPr>
        <w:t>
      налоговым поступлениям – 154 765,0 тысячи тенге;</w:t>
      </w:r>
    </w:p>
    <w:bookmarkEnd w:id="3"/>
    <w:bookmarkStart w:name="z8" w:id="4"/>
    <w:p>
      <w:pPr>
        <w:spacing w:after="0"/>
        <w:ind w:left="0"/>
        <w:jc w:val="both"/>
      </w:pPr>
      <w:r>
        <w:rPr>
          <w:rFonts w:ascii="Times New Roman"/>
          <w:b w:val="false"/>
          <w:i w:val="false"/>
          <w:color w:val="000000"/>
          <w:sz w:val="28"/>
        </w:rPr>
        <w:t>
      неналоговым поступлениям – 213,0 тысяч тенге;</w:t>
      </w:r>
    </w:p>
    <w:bookmarkEnd w:id="4"/>
    <w:bookmarkStart w:name="z9" w:id="5"/>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5"/>
    <w:bookmarkStart w:name="z10" w:id="6"/>
    <w:p>
      <w:pPr>
        <w:spacing w:after="0"/>
        <w:ind w:left="0"/>
        <w:jc w:val="both"/>
      </w:pPr>
      <w:r>
        <w:rPr>
          <w:rFonts w:ascii="Times New Roman"/>
          <w:b w:val="false"/>
          <w:i w:val="false"/>
          <w:color w:val="000000"/>
          <w:sz w:val="28"/>
        </w:rPr>
        <w:t>
      поступлениям трансфертов – 1 431 921,6 тысяча тенге;</w:t>
      </w:r>
    </w:p>
    <w:bookmarkEnd w:id="6"/>
    <w:bookmarkStart w:name="z11" w:id="7"/>
    <w:p>
      <w:pPr>
        <w:spacing w:after="0"/>
        <w:ind w:left="0"/>
        <w:jc w:val="both"/>
      </w:pPr>
      <w:r>
        <w:rPr>
          <w:rFonts w:ascii="Times New Roman"/>
          <w:b w:val="false"/>
          <w:i w:val="false"/>
          <w:color w:val="000000"/>
          <w:sz w:val="28"/>
        </w:rPr>
        <w:t>
      2) затраты – 1 592 397,3 тысячи тенге;</w:t>
      </w:r>
    </w:p>
    <w:bookmarkEnd w:id="7"/>
    <w:bookmarkStart w:name="z12" w:id="8"/>
    <w:p>
      <w:pPr>
        <w:spacing w:after="0"/>
        <w:ind w:left="0"/>
        <w:jc w:val="both"/>
      </w:pPr>
      <w:r>
        <w:rPr>
          <w:rFonts w:ascii="Times New Roman"/>
          <w:b w:val="false"/>
          <w:i w:val="false"/>
          <w:color w:val="000000"/>
          <w:sz w:val="28"/>
        </w:rPr>
        <w:t>
      3) чистое бюджетное кредитование – 0 тенге, в том числе:</w:t>
      </w:r>
    </w:p>
    <w:bookmarkEnd w:id="8"/>
    <w:bookmarkStart w:name="z13" w:id="9"/>
    <w:p>
      <w:pPr>
        <w:spacing w:after="0"/>
        <w:ind w:left="0"/>
        <w:jc w:val="both"/>
      </w:pPr>
      <w:r>
        <w:rPr>
          <w:rFonts w:ascii="Times New Roman"/>
          <w:b w:val="false"/>
          <w:i w:val="false"/>
          <w:color w:val="000000"/>
          <w:sz w:val="28"/>
        </w:rPr>
        <w:t>
      бюджетные кредиты – 0 тенге;</w:t>
      </w:r>
    </w:p>
    <w:bookmarkEnd w:id="9"/>
    <w:bookmarkStart w:name="z14" w:id="10"/>
    <w:p>
      <w:pPr>
        <w:spacing w:after="0"/>
        <w:ind w:left="0"/>
        <w:jc w:val="both"/>
      </w:pPr>
      <w:r>
        <w:rPr>
          <w:rFonts w:ascii="Times New Roman"/>
          <w:b w:val="false"/>
          <w:i w:val="false"/>
          <w:color w:val="000000"/>
          <w:sz w:val="28"/>
        </w:rPr>
        <w:t>
      погашение бюджетных кредитов – 0 тенге;</w:t>
      </w:r>
    </w:p>
    <w:bookmarkEnd w:id="10"/>
    <w:bookmarkStart w:name="z15" w:id="11"/>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1"/>
    <w:bookmarkStart w:name="z16"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7"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8" w:id="14"/>
    <w:p>
      <w:pPr>
        <w:spacing w:after="0"/>
        <w:ind w:left="0"/>
        <w:jc w:val="both"/>
      </w:pPr>
      <w:r>
        <w:rPr>
          <w:rFonts w:ascii="Times New Roman"/>
          <w:b w:val="false"/>
          <w:i w:val="false"/>
          <w:color w:val="000000"/>
          <w:sz w:val="28"/>
        </w:rPr>
        <w:t xml:space="preserve">
      5) дефицит (профицит) бюджета – -5 497,7 тысяч тенге; </w:t>
      </w:r>
    </w:p>
    <w:bookmarkEnd w:id="14"/>
    <w:bookmarkStart w:name="z19" w:id="15"/>
    <w:p>
      <w:pPr>
        <w:spacing w:after="0"/>
        <w:ind w:left="0"/>
        <w:jc w:val="both"/>
      </w:pPr>
      <w:r>
        <w:rPr>
          <w:rFonts w:ascii="Times New Roman"/>
          <w:b w:val="false"/>
          <w:i w:val="false"/>
          <w:color w:val="000000"/>
          <w:sz w:val="28"/>
        </w:rPr>
        <w:t>
      6) финансирование дефицита (использование профицита) бюджета –5 497,7 тысяч тенге, в том числе:</w:t>
      </w:r>
    </w:p>
    <w:bookmarkEnd w:id="15"/>
    <w:bookmarkStart w:name="z20" w:id="16"/>
    <w:p>
      <w:pPr>
        <w:spacing w:after="0"/>
        <w:ind w:left="0"/>
        <w:jc w:val="both"/>
      </w:pPr>
      <w:r>
        <w:rPr>
          <w:rFonts w:ascii="Times New Roman"/>
          <w:b w:val="false"/>
          <w:i w:val="false"/>
          <w:color w:val="000000"/>
          <w:sz w:val="28"/>
        </w:rPr>
        <w:t>
      поступление займов – 0 тенге;</w:t>
      </w:r>
    </w:p>
    <w:bookmarkEnd w:id="16"/>
    <w:bookmarkStart w:name="z21" w:id="17"/>
    <w:p>
      <w:pPr>
        <w:spacing w:after="0"/>
        <w:ind w:left="0"/>
        <w:jc w:val="both"/>
      </w:pPr>
      <w:r>
        <w:rPr>
          <w:rFonts w:ascii="Times New Roman"/>
          <w:b w:val="false"/>
          <w:i w:val="false"/>
          <w:color w:val="000000"/>
          <w:sz w:val="28"/>
        </w:rPr>
        <w:t>
      погашение займов – 0 тенге;</w:t>
      </w:r>
    </w:p>
    <w:bookmarkEnd w:id="17"/>
    <w:p>
      <w:pPr>
        <w:spacing w:after="0"/>
        <w:ind w:left="0"/>
        <w:jc w:val="both"/>
      </w:pPr>
      <w:r>
        <w:rPr>
          <w:rFonts w:ascii="Times New Roman"/>
          <w:b w:val="false"/>
          <w:i w:val="false"/>
          <w:color w:val="000000"/>
          <w:sz w:val="28"/>
        </w:rPr>
        <w:t>
      используемые остатки бюджетных средств – 5 497,7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Мангистауского районного маслихата Мангистауской области от 15.12.2023 </w:t>
      </w:r>
      <w:r>
        <w:rPr>
          <w:rFonts w:ascii="Times New Roman"/>
          <w:b w:val="false"/>
          <w:i w:val="false"/>
          <w:color w:val="000000"/>
          <w:sz w:val="28"/>
        </w:rPr>
        <w:t>№ 7/62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Учесть, что из районного бюджета на 2023 год в бюджеты сел и сельских округов выделена субвенция в сумме 1 120 381,6 тысяч тенге, в том числе:</w:t>
      </w:r>
    </w:p>
    <w:bookmarkEnd w:id="18"/>
    <w:bookmarkStart w:name="z25" w:id="19"/>
    <w:p>
      <w:pPr>
        <w:spacing w:after="0"/>
        <w:ind w:left="0"/>
        <w:jc w:val="both"/>
      </w:pPr>
      <w:r>
        <w:rPr>
          <w:rFonts w:ascii="Times New Roman"/>
          <w:b w:val="false"/>
          <w:i w:val="false"/>
          <w:color w:val="000000"/>
          <w:sz w:val="28"/>
        </w:rPr>
        <w:t>
      села Шетпе – 413 468,6 тысяч тенге;</w:t>
      </w:r>
    </w:p>
    <w:bookmarkEnd w:id="19"/>
    <w:bookmarkStart w:name="z26" w:id="20"/>
    <w:p>
      <w:pPr>
        <w:spacing w:after="0"/>
        <w:ind w:left="0"/>
        <w:jc w:val="both"/>
      </w:pPr>
      <w:r>
        <w:rPr>
          <w:rFonts w:ascii="Times New Roman"/>
          <w:b w:val="false"/>
          <w:i w:val="false"/>
          <w:color w:val="000000"/>
          <w:sz w:val="28"/>
        </w:rPr>
        <w:t>
      села Жынгылды – 65 291,0 тысяч тенге;</w:t>
      </w:r>
    </w:p>
    <w:bookmarkEnd w:id="20"/>
    <w:bookmarkStart w:name="z27" w:id="21"/>
    <w:p>
      <w:pPr>
        <w:spacing w:after="0"/>
        <w:ind w:left="0"/>
        <w:jc w:val="both"/>
      </w:pPr>
      <w:r>
        <w:rPr>
          <w:rFonts w:ascii="Times New Roman"/>
          <w:b w:val="false"/>
          <w:i w:val="false"/>
          <w:color w:val="000000"/>
          <w:sz w:val="28"/>
        </w:rPr>
        <w:t>
      сельского округа Сайотес – 77 619,0 тысяч тенге;</w:t>
      </w:r>
    </w:p>
    <w:bookmarkEnd w:id="21"/>
    <w:bookmarkStart w:name="z28" w:id="22"/>
    <w:p>
      <w:pPr>
        <w:spacing w:after="0"/>
        <w:ind w:left="0"/>
        <w:jc w:val="both"/>
      </w:pPr>
      <w:r>
        <w:rPr>
          <w:rFonts w:ascii="Times New Roman"/>
          <w:b w:val="false"/>
          <w:i w:val="false"/>
          <w:color w:val="000000"/>
          <w:sz w:val="28"/>
        </w:rPr>
        <w:t>
      сельского округа Тущыкудук – 76 589,0 тысяч тенге;</w:t>
      </w:r>
    </w:p>
    <w:bookmarkEnd w:id="22"/>
    <w:bookmarkStart w:name="z29" w:id="23"/>
    <w:p>
      <w:pPr>
        <w:spacing w:after="0"/>
        <w:ind w:left="0"/>
        <w:jc w:val="both"/>
      </w:pPr>
      <w:r>
        <w:rPr>
          <w:rFonts w:ascii="Times New Roman"/>
          <w:b w:val="false"/>
          <w:i w:val="false"/>
          <w:color w:val="000000"/>
          <w:sz w:val="28"/>
        </w:rPr>
        <w:t>
      села Кызан – 50 775,0 тысяч тенге;</w:t>
      </w:r>
    </w:p>
    <w:bookmarkEnd w:id="23"/>
    <w:bookmarkStart w:name="z30" w:id="24"/>
    <w:p>
      <w:pPr>
        <w:spacing w:after="0"/>
        <w:ind w:left="0"/>
        <w:jc w:val="both"/>
      </w:pPr>
      <w:r>
        <w:rPr>
          <w:rFonts w:ascii="Times New Roman"/>
          <w:b w:val="false"/>
          <w:i w:val="false"/>
          <w:color w:val="000000"/>
          <w:sz w:val="28"/>
        </w:rPr>
        <w:t>
      сельского округа Актобе – 90 632,0 тысяч тенге;</w:t>
      </w:r>
    </w:p>
    <w:bookmarkEnd w:id="24"/>
    <w:bookmarkStart w:name="z31" w:id="25"/>
    <w:p>
      <w:pPr>
        <w:spacing w:after="0"/>
        <w:ind w:left="0"/>
        <w:jc w:val="both"/>
      </w:pPr>
      <w:r>
        <w:rPr>
          <w:rFonts w:ascii="Times New Roman"/>
          <w:b w:val="false"/>
          <w:i w:val="false"/>
          <w:color w:val="000000"/>
          <w:sz w:val="28"/>
        </w:rPr>
        <w:t>
      сельского округа Шайыр – 59 452,0 тысяч тенге;</w:t>
      </w:r>
    </w:p>
    <w:bookmarkEnd w:id="25"/>
    <w:bookmarkStart w:name="z32" w:id="26"/>
    <w:p>
      <w:pPr>
        <w:spacing w:after="0"/>
        <w:ind w:left="0"/>
        <w:jc w:val="both"/>
      </w:pPr>
      <w:r>
        <w:rPr>
          <w:rFonts w:ascii="Times New Roman"/>
          <w:b w:val="false"/>
          <w:i w:val="false"/>
          <w:color w:val="000000"/>
          <w:sz w:val="28"/>
        </w:rPr>
        <w:t>
      села Жармыш – 55 398,0 тысяч тенге;</w:t>
      </w:r>
    </w:p>
    <w:bookmarkEnd w:id="26"/>
    <w:bookmarkStart w:name="z33" w:id="27"/>
    <w:p>
      <w:pPr>
        <w:spacing w:after="0"/>
        <w:ind w:left="0"/>
        <w:jc w:val="both"/>
      </w:pPr>
      <w:r>
        <w:rPr>
          <w:rFonts w:ascii="Times New Roman"/>
          <w:b w:val="false"/>
          <w:i w:val="false"/>
          <w:color w:val="000000"/>
          <w:sz w:val="28"/>
        </w:rPr>
        <w:t>
      села Акшымырау – 36 380,0 тысяч тенге;</w:t>
      </w:r>
    </w:p>
    <w:bookmarkEnd w:id="27"/>
    <w:bookmarkStart w:name="z34" w:id="28"/>
    <w:p>
      <w:pPr>
        <w:spacing w:after="0"/>
        <w:ind w:left="0"/>
        <w:jc w:val="both"/>
      </w:pPr>
      <w:r>
        <w:rPr>
          <w:rFonts w:ascii="Times New Roman"/>
          <w:b w:val="false"/>
          <w:i w:val="false"/>
          <w:color w:val="000000"/>
          <w:sz w:val="28"/>
        </w:rPr>
        <w:t>
      сельского округа Онды – 97 603,0 тысяч тенге;</w:t>
      </w:r>
    </w:p>
    <w:bookmarkEnd w:id="28"/>
    <w:bookmarkStart w:name="z35" w:id="29"/>
    <w:p>
      <w:pPr>
        <w:spacing w:after="0"/>
        <w:ind w:left="0"/>
        <w:jc w:val="both"/>
      </w:pPr>
      <w:r>
        <w:rPr>
          <w:rFonts w:ascii="Times New Roman"/>
          <w:b w:val="false"/>
          <w:i w:val="false"/>
          <w:color w:val="000000"/>
          <w:sz w:val="28"/>
        </w:rPr>
        <w:t>
      сельского округа Шебир – 52 314,0 тысячи тенге;</w:t>
      </w:r>
    </w:p>
    <w:bookmarkEnd w:id="29"/>
    <w:p>
      <w:pPr>
        <w:spacing w:after="0"/>
        <w:ind w:left="0"/>
        <w:jc w:val="both"/>
      </w:pPr>
      <w:r>
        <w:rPr>
          <w:rFonts w:ascii="Times New Roman"/>
          <w:b w:val="false"/>
          <w:i w:val="false"/>
          <w:color w:val="000000"/>
          <w:sz w:val="28"/>
        </w:rPr>
        <w:t>
      сельского округа Отпан – 44 860,0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Мангистауского районного маслихата Мангистауской области от 15.12.2023 </w:t>
      </w:r>
      <w:r>
        <w:rPr>
          <w:rFonts w:ascii="Times New Roman"/>
          <w:b w:val="false"/>
          <w:i w:val="false"/>
          <w:color w:val="000000"/>
          <w:sz w:val="28"/>
        </w:rPr>
        <w:t>№ 7/62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Учесть, что из районного бюджета на 2023 год в бюджеты сел и сельских округов выделены целевые текущие трансферты в сумме 311 540,0 тысяч тенге, в том числе: </w:t>
      </w:r>
    </w:p>
    <w:bookmarkEnd w:id="30"/>
    <w:bookmarkStart w:name="z39" w:id="31"/>
    <w:p>
      <w:pPr>
        <w:spacing w:after="0"/>
        <w:ind w:left="0"/>
        <w:jc w:val="both"/>
      </w:pPr>
      <w:r>
        <w:rPr>
          <w:rFonts w:ascii="Times New Roman"/>
          <w:b w:val="false"/>
          <w:i w:val="false"/>
          <w:color w:val="000000"/>
          <w:sz w:val="28"/>
        </w:rPr>
        <w:t>
      села Шетпе – 107 136,0 тысяч тенге;</w:t>
      </w:r>
    </w:p>
    <w:bookmarkEnd w:id="31"/>
    <w:bookmarkStart w:name="z40" w:id="32"/>
    <w:p>
      <w:pPr>
        <w:spacing w:after="0"/>
        <w:ind w:left="0"/>
        <w:jc w:val="both"/>
      </w:pPr>
      <w:r>
        <w:rPr>
          <w:rFonts w:ascii="Times New Roman"/>
          <w:b w:val="false"/>
          <w:i w:val="false"/>
          <w:color w:val="000000"/>
          <w:sz w:val="28"/>
        </w:rPr>
        <w:t>
      села Жынгылды – 96 880,0 тысяч тенге;</w:t>
      </w:r>
    </w:p>
    <w:bookmarkEnd w:id="32"/>
    <w:bookmarkStart w:name="z41" w:id="33"/>
    <w:p>
      <w:pPr>
        <w:spacing w:after="0"/>
        <w:ind w:left="0"/>
        <w:jc w:val="both"/>
      </w:pPr>
      <w:r>
        <w:rPr>
          <w:rFonts w:ascii="Times New Roman"/>
          <w:b w:val="false"/>
          <w:i w:val="false"/>
          <w:color w:val="000000"/>
          <w:sz w:val="28"/>
        </w:rPr>
        <w:t>
      сельского округа Сайотес – 31 385,0 тысяча тенге;</w:t>
      </w:r>
    </w:p>
    <w:bookmarkEnd w:id="33"/>
    <w:bookmarkStart w:name="z42" w:id="34"/>
    <w:p>
      <w:pPr>
        <w:spacing w:after="0"/>
        <w:ind w:left="0"/>
        <w:jc w:val="both"/>
      </w:pPr>
      <w:r>
        <w:rPr>
          <w:rFonts w:ascii="Times New Roman"/>
          <w:b w:val="false"/>
          <w:i w:val="false"/>
          <w:color w:val="000000"/>
          <w:sz w:val="28"/>
        </w:rPr>
        <w:t>
      сельского округа Тущыкудук – 21 686,0 тысяча тенге;</w:t>
      </w:r>
    </w:p>
    <w:bookmarkEnd w:id="34"/>
    <w:p>
      <w:pPr>
        <w:spacing w:after="0"/>
        <w:ind w:left="0"/>
        <w:jc w:val="both"/>
      </w:pPr>
      <w:r>
        <w:rPr>
          <w:rFonts w:ascii="Times New Roman"/>
          <w:b w:val="false"/>
          <w:i w:val="false"/>
          <w:color w:val="000000"/>
          <w:sz w:val="28"/>
        </w:rPr>
        <w:t>
      сельского округа Актобе – 54 453,0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Мангистауского районного маслихата Мангистауской области от 15.12.2023 </w:t>
      </w:r>
      <w:r>
        <w:rPr>
          <w:rFonts w:ascii="Times New Roman"/>
          <w:b w:val="false"/>
          <w:i w:val="false"/>
          <w:color w:val="000000"/>
          <w:sz w:val="28"/>
        </w:rPr>
        <w:t>№ 7/62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4. Настоящее решение вводится в действие с 1 января 2023 года.</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51" w:id="36"/>
    <w:p>
      <w:pPr>
        <w:spacing w:after="0"/>
        <w:ind w:left="0"/>
        <w:jc w:val="left"/>
      </w:pPr>
      <w:r>
        <w:rPr>
          <w:rFonts w:ascii="Times New Roman"/>
          <w:b/>
          <w:i w:val="false"/>
          <w:color w:val="000000"/>
        </w:rPr>
        <w:t xml:space="preserve"> </w:t>
      </w:r>
      <w:r>
        <w:rPr>
          <w:rFonts w:ascii="Times New Roman"/>
          <w:b/>
          <w:i w:val="false"/>
          <w:color w:val="000000"/>
        </w:rPr>
        <w:t>Бюджет села Шетпе на 2023 год</w:t>
      </w:r>
    </w:p>
    <w:bookmarkEnd w:id="36"/>
    <w:p>
      <w:pPr>
        <w:spacing w:after="0"/>
        <w:ind w:left="0"/>
        <w:jc w:val="both"/>
      </w:pPr>
      <w:r>
        <w:rPr>
          <w:rFonts w:ascii="Times New Roman"/>
          <w:b w:val="false"/>
          <w:i w:val="false"/>
          <w:color w:val="ff0000"/>
          <w:sz w:val="28"/>
        </w:rPr>
        <w:t xml:space="preserve">
      Сноска. Приложение 1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Категория</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568 066,6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59" w:id="38"/>
    <w:p>
      <w:pPr>
        <w:spacing w:after="0"/>
        <w:ind w:left="0"/>
        <w:jc w:val="left"/>
      </w:pPr>
      <w:r>
        <w:rPr>
          <w:rFonts w:ascii="Times New Roman"/>
          <w:b/>
          <w:i w:val="false"/>
          <w:color w:val="000000"/>
        </w:rPr>
        <w:t xml:space="preserve"> Бюджет сельского округа Сайотес на 2023 год</w:t>
      </w:r>
    </w:p>
    <w:bookmarkEnd w:id="38"/>
    <w:p>
      <w:pPr>
        <w:spacing w:after="0"/>
        <w:ind w:left="0"/>
        <w:jc w:val="both"/>
      </w:pPr>
      <w:r>
        <w:rPr>
          <w:rFonts w:ascii="Times New Roman"/>
          <w:b w:val="false"/>
          <w:i w:val="false"/>
          <w:color w:val="ff0000"/>
          <w:sz w:val="28"/>
        </w:rPr>
        <w:t xml:space="preserve">
      Сноска. Приложение 2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Категория</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67" w:id="40"/>
    <w:p>
      <w:pPr>
        <w:spacing w:after="0"/>
        <w:ind w:left="0"/>
        <w:jc w:val="left"/>
      </w:pPr>
      <w:r>
        <w:rPr>
          <w:rFonts w:ascii="Times New Roman"/>
          <w:b/>
          <w:i w:val="false"/>
          <w:color w:val="000000"/>
        </w:rPr>
        <w:t xml:space="preserve"> Бюджет села Жынгылды на 2023 год</w:t>
      </w:r>
    </w:p>
    <w:bookmarkEnd w:id="40"/>
    <w:p>
      <w:pPr>
        <w:spacing w:after="0"/>
        <w:ind w:left="0"/>
        <w:jc w:val="both"/>
      </w:pPr>
      <w:r>
        <w:rPr>
          <w:rFonts w:ascii="Times New Roman"/>
          <w:b w:val="false"/>
          <w:i w:val="false"/>
          <w:color w:val="ff0000"/>
          <w:sz w:val="28"/>
        </w:rPr>
        <w:t xml:space="preserve">
      Сноска. Приложение 3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Категория</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75" w:id="42"/>
    <w:p>
      <w:pPr>
        <w:spacing w:after="0"/>
        <w:ind w:left="0"/>
        <w:jc w:val="left"/>
      </w:pPr>
      <w:r>
        <w:rPr>
          <w:rFonts w:ascii="Times New Roman"/>
          <w:b/>
          <w:i w:val="false"/>
          <w:color w:val="000000"/>
        </w:rPr>
        <w:t xml:space="preserve"> Бюджет села Жармыш на 2023 год</w:t>
      </w:r>
    </w:p>
    <w:bookmarkEnd w:id="42"/>
    <w:p>
      <w:pPr>
        <w:spacing w:after="0"/>
        <w:ind w:left="0"/>
        <w:jc w:val="both"/>
      </w:pPr>
      <w:r>
        <w:rPr>
          <w:rFonts w:ascii="Times New Roman"/>
          <w:b w:val="false"/>
          <w:i w:val="false"/>
          <w:color w:val="ff0000"/>
          <w:sz w:val="28"/>
        </w:rPr>
        <w:t xml:space="preserve">
      Сноска. Приложение 4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3"/>
          <w:p>
            <w:pPr>
              <w:spacing w:after="20"/>
              <w:ind w:left="20"/>
              <w:jc w:val="both"/>
            </w:pPr>
            <w:r>
              <w:rPr>
                <w:rFonts w:ascii="Times New Roman"/>
                <w:b w:val="false"/>
                <w:i w:val="false"/>
                <w:color w:val="000000"/>
                <w:sz w:val="20"/>
              </w:rPr>
              <w:t>
Категория</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83" w:id="44"/>
    <w:p>
      <w:pPr>
        <w:spacing w:after="0"/>
        <w:ind w:left="0"/>
        <w:jc w:val="left"/>
      </w:pPr>
      <w:r>
        <w:rPr>
          <w:rFonts w:ascii="Times New Roman"/>
          <w:b/>
          <w:i w:val="false"/>
          <w:color w:val="000000"/>
        </w:rPr>
        <w:t xml:space="preserve"> Бюджет села Кызан на 2023 год</w:t>
      </w:r>
    </w:p>
    <w:bookmarkEnd w:id="44"/>
    <w:p>
      <w:pPr>
        <w:spacing w:after="0"/>
        <w:ind w:left="0"/>
        <w:jc w:val="both"/>
      </w:pPr>
      <w:r>
        <w:rPr>
          <w:rFonts w:ascii="Times New Roman"/>
          <w:b w:val="false"/>
          <w:i w:val="false"/>
          <w:color w:val="ff0000"/>
          <w:sz w:val="28"/>
        </w:rPr>
        <w:t xml:space="preserve">
      Сноска. Приложение 5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5"/>
          <w:p>
            <w:pPr>
              <w:spacing w:after="20"/>
              <w:ind w:left="20"/>
              <w:jc w:val="both"/>
            </w:pPr>
            <w:r>
              <w:rPr>
                <w:rFonts w:ascii="Times New Roman"/>
                <w:b w:val="false"/>
                <w:i w:val="false"/>
                <w:color w:val="000000"/>
                <w:sz w:val="20"/>
              </w:rPr>
              <w:t>
Категория</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bookmarkStart w:name="z91" w:id="46"/>
    <w:p>
      <w:pPr>
        <w:spacing w:after="0"/>
        <w:ind w:left="0"/>
        <w:jc w:val="left"/>
      </w:pPr>
      <w:r>
        <w:rPr>
          <w:rFonts w:ascii="Times New Roman"/>
          <w:b/>
          <w:i w:val="false"/>
          <w:color w:val="000000"/>
        </w:rPr>
        <w:t xml:space="preserve"> Бюджет сельского округа Тущыкудык на 2023 год</w:t>
      </w:r>
    </w:p>
    <w:bookmarkEnd w:id="46"/>
    <w:p>
      <w:pPr>
        <w:spacing w:after="0"/>
        <w:ind w:left="0"/>
        <w:jc w:val="both"/>
      </w:pPr>
      <w:r>
        <w:rPr>
          <w:rFonts w:ascii="Times New Roman"/>
          <w:b w:val="false"/>
          <w:i w:val="false"/>
          <w:color w:val="ff0000"/>
          <w:sz w:val="28"/>
        </w:rPr>
        <w:t xml:space="preserve">
      Сноска. Приложение 6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7"/>
          <w:p>
            <w:pPr>
              <w:spacing w:after="20"/>
              <w:ind w:left="20"/>
              <w:jc w:val="both"/>
            </w:pPr>
            <w:r>
              <w:rPr>
                <w:rFonts w:ascii="Times New Roman"/>
                <w:b w:val="false"/>
                <w:i w:val="false"/>
                <w:color w:val="000000"/>
                <w:sz w:val="20"/>
              </w:rPr>
              <w:t>
Категория</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p>
      <w:pPr>
        <w:spacing w:after="0"/>
        <w:ind w:left="0"/>
        <w:jc w:val="left"/>
      </w:pPr>
      <w:r>
        <w:rPr>
          <w:rFonts w:ascii="Times New Roman"/>
          <w:b/>
          <w:i w:val="false"/>
          <w:color w:val="000000"/>
        </w:rPr>
        <w:t xml:space="preserve"> Бюджет сельского округа Актобе на 2023 год</w:t>
      </w:r>
    </w:p>
    <w:p>
      <w:pPr>
        <w:spacing w:after="0"/>
        <w:ind w:left="0"/>
        <w:jc w:val="both"/>
      </w:pPr>
      <w:r>
        <w:rPr>
          <w:rFonts w:ascii="Times New Roman"/>
          <w:b w:val="false"/>
          <w:i w:val="false"/>
          <w:color w:val="ff0000"/>
          <w:sz w:val="28"/>
        </w:rPr>
        <w:t xml:space="preserve">
      Сноска. Приложение 7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p>
      <w:pPr>
        <w:spacing w:after="0"/>
        <w:ind w:left="0"/>
        <w:jc w:val="left"/>
      </w:pPr>
      <w:r>
        <w:rPr>
          <w:rFonts w:ascii="Times New Roman"/>
          <w:b/>
          <w:i w:val="false"/>
          <w:color w:val="000000"/>
        </w:rPr>
        <w:t xml:space="preserve"> Бюджет сельского округа Шайыр на 2023 год</w:t>
      </w:r>
    </w:p>
    <w:p>
      <w:pPr>
        <w:spacing w:after="0"/>
        <w:ind w:left="0"/>
        <w:jc w:val="both"/>
      </w:pPr>
      <w:r>
        <w:rPr>
          <w:rFonts w:ascii="Times New Roman"/>
          <w:b w:val="false"/>
          <w:i w:val="false"/>
          <w:color w:val="ff0000"/>
          <w:sz w:val="28"/>
        </w:rPr>
        <w:t xml:space="preserve">
      Сноска. Приложение 8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p>
      <w:pPr>
        <w:spacing w:after="0"/>
        <w:ind w:left="0"/>
        <w:jc w:val="left"/>
      </w:pPr>
      <w:r>
        <w:rPr>
          <w:rFonts w:ascii="Times New Roman"/>
          <w:b/>
          <w:i w:val="false"/>
          <w:color w:val="000000"/>
        </w:rPr>
        <w:t xml:space="preserve"> Бюджет села Акшымырау на 2023 год</w:t>
      </w:r>
    </w:p>
    <w:p>
      <w:pPr>
        <w:spacing w:after="0"/>
        <w:ind w:left="0"/>
        <w:jc w:val="both"/>
      </w:pPr>
      <w:r>
        <w:rPr>
          <w:rFonts w:ascii="Times New Roman"/>
          <w:b w:val="false"/>
          <w:i w:val="false"/>
          <w:color w:val="ff0000"/>
          <w:sz w:val="28"/>
        </w:rPr>
        <w:t xml:space="preserve">
      Сноска. Приложение 9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p>
      <w:pPr>
        <w:spacing w:after="0"/>
        <w:ind w:left="0"/>
        <w:jc w:val="left"/>
      </w:pPr>
      <w:r>
        <w:rPr>
          <w:rFonts w:ascii="Times New Roman"/>
          <w:b/>
          <w:i w:val="false"/>
          <w:color w:val="000000"/>
        </w:rPr>
        <w:t xml:space="preserve"> Бюджет селького округа Онды на 2023 год</w:t>
      </w:r>
    </w:p>
    <w:p>
      <w:pPr>
        <w:spacing w:after="0"/>
        <w:ind w:left="0"/>
        <w:jc w:val="both"/>
      </w:pPr>
      <w:r>
        <w:rPr>
          <w:rFonts w:ascii="Times New Roman"/>
          <w:b w:val="false"/>
          <w:i w:val="false"/>
          <w:color w:val="ff0000"/>
          <w:sz w:val="28"/>
        </w:rPr>
        <w:t xml:space="preserve">
      Сноска. Приложение 10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p>
      <w:pPr>
        <w:spacing w:after="0"/>
        <w:ind w:left="0"/>
        <w:jc w:val="left"/>
      </w:pPr>
      <w:r>
        <w:rPr>
          <w:rFonts w:ascii="Times New Roman"/>
          <w:b/>
          <w:i w:val="false"/>
          <w:color w:val="000000"/>
        </w:rPr>
        <w:t xml:space="preserve"> Бюджет сельского округа Шебир на 2023 год</w:t>
      </w:r>
    </w:p>
    <w:p>
      <w:pPr>
        <w:spacing w:after="0"/>
        <w:ind w:left="0"/>
        <w:jc w:val="both"/>
      </w:pPr>
      <w:r>
        <w:rPr>
          <w:rFonts w:ascii="Times New Roman"/>
          <w:b w:val="false"/>
          <w:i w:val="false"/>
          <w:color w:val="ff0000"/>
          <w:sz w:val="28"/>
        </w:rPr>
        <w:t xml:space="preserve">
      Сноска. Приложение 11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bl>
    <w:p>
      <w:pPr>
        <w:spacing w:after="0"/>
        <w:ind w:left="0"/>
        <w:jc w:val="left"/>
      </w:pPr>
      <w:r>
        <w:rPr>
          <w:rFonts w:ascii="Times New Roman"/>
          <w:b/>
          <w:i w:val="false"/>
          <w:color w:val="000000"/>
        </w:rPr>
        <w:t xml:space="preserve"> Бюджет сельского округа Отпан на 2023 год</w:t>
      </w:r>
    </w:p>
    <w:p>
      <w:pPr>
        <w:spacing w:after="0"/>
        <w:ind w:left="0"/>
        <w:jc w:val="both"/>
      </w:pPr>
      <w:r>
        <w:rPr>
          <w:rFonts w:ascii="Times New Roman"/>
          <w:b w:val="false"/>
          <w:i w:val="false"/>
          <w:color w:val="ff0000"/>
          <w:sz w:val="28"/>
        </w:rPr>
        <w:t xml:space="preserve">
      Сноска. Приложение 12 в редакции решения Мангистауского районного маслихата Мангистауской области от 15.12.2023 </w:t>
      </w:r>
      <w:r>
        <w:rPr>
          <w:rFonts w:ascii="Times New Roman"/>
          <w:b w:val="false"/>
          <w:i w:val="false"/>
          <w:color w:val="ff0000"/>
          <w:sz w:val="28"/>
        </w:rPr>
        <w:t>№ 7/62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01" w:id="48"/>
    <w:p>
      <w:pPr>
        <w:spacing w:after="0"/>
        <w:ind w:left="0"/>
        <w:jc w:val="left"/>
      </w:pPr>
      <w:r>
        <w:rPr>
          <w:rFonts w:ascii="Times New Roman"/>
          <w:b/>
          <w:i w:val="false"/>
          <w:color w:val="000000"/>
        </w:rPr>
        <w:t xml:space="preserve"> Бюджет села Шетпе на 2024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06" w:id="49"/>
    <w:p>
      <w:pPr>
        <w:spacing w:after="0"/>
        <w:ind w:left="0"/>
        <w:jc w:val="left"/>
      </w:pPr>
      <w:r>
        <w:rPr>
          <w:rFonts w:ascii="Times New Roman"/>
          <w:b/>
          <w:i w:val="false"/>
          <w:color w:val="000000"/>
        </w:rPr>
        <w:t xml:space="preserve"> Бюджет сельского округа Сайотес на 2024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11" w:id="50"/>
    <w:p>
      <w:pPr>
        <w:spacing w:after="0"/>
        <w:ind w:left="0"/>
        <w:jc w:val="left"/>
      </w:pPr>
      <w:r>
        <w:rPr>
          <w:rFonts w:ascii="Times New Roman"/>
          <w:b/>
          <w:i w:val="false"/>
          <w:color w:val="000000"/>
        </w:rPr>
        <w:t xml:space="preserve"> Бюджет села Жынгылды на 2024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16" w:id="51"/>
    <w:p>
      <w:pPr>
        <w:spacing w:after="0"/>
        <w:ind w:left="0"/>
        <w:jc w:val="left"/>
      </w:pPr>
      <w:r>
        <w:rPr>
          <w:rFonts w:ascii="Times New Roman"/>
          <w:b/>
          <w:i w:val="false"/>
          <w:color w:val="000000"/>
        </w:rPr>
        <w:t xml:space="preserve"> Бюджет села Жармыш на 2024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21" w:id="52"/>
    <w:p>
      <w:pPr>
        <w:spacing w:after="0"/>
        <w:ind w:left="0"/>
        <w:jc w:val="left"/>
      </w:pPr>
      <w:r>
        <w:rPr>
          <w:rFonts w:ascii="Times New Roman"/>
          <w:b/>
          <w:i w:val="false"/>
          <w:color w:val="000000"/>
        </w:rPr>
        <w:t xml:space="preserve"> Бюджет села Кызан на 2024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26" w:id="53"/>
    <w:p>
      <w:pPr>
        <w:spacing w:after="0"/>
        <w:ind w:left="0"/>
        <w:jc w:val="left"/>
      </w:pPr>
      <w:r>
        <w:rPr>
          <w:rFonts w:ascii="Times New Roman"/>
          <w:b/>
          <w:i w:val="false"/>
          <w:color w:val="000000"/>
        </w:rPr>
        <w:t xml:space="preserve"> Бюджет сельского округа Тущыкудык на 2024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31" w:id="54"/>
    <w:p>
      <w:pPr>
        <w:spacing w:after="0"/>
        <w:ind w:left="0"/>
        <w:jc w:val="left"/>
      </w:pPr>
      <w:r>
        <w:rPr>
          <w:rFonts w:ascii="Times New Roman"/>
          <w:b/>
          <w:i w:val="false"/>
          <w:color w:val="000000"/>
        </w:rPr>
        <w:t xml:space="preserve"> Бюджет сельского округа Актобе на 2024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36" w:id="55"/>
    <w:p>
      <w:pPr>
        <w:spacing w:after="0"/>
        <w:ind w:left="0"/>
        <w:jc w:val="left"/>
      </w:pPr>
      <w:r>
        <w:rPr>
          <w:rFonts w:ascii="Times New Roman"/>
          <w:b/>
          <w:i w:val="false"/>
          <w:color w:val="000000"/>
        </w:rPr>
        <w:t xml:space="preserve"> Бюджет сельского округа Шайыр на 2024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41" w:id="56"/>
    <w:p>
      <w:pPr>
        <w:spacing w:after="0"/>
        <w:ind w:left="0"/>
        <w:jc w:val="left"/>
      </w:pPr>
      <w:r>
        <w:rPr>
          <w:rFonts w:ascii="Times New Roman"/>
          <w:b/>
          <w:i w:val="false"/>
          <w:color w:val="000000"/>
        </w:rPr>
        <w:t xml:space="preserve"> Бюджет села Акшымырау на 2024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46" w:id="57"/>
    <w:p>
      <w:pPr>
        <w:spacing w:after="0"/>
        <w:ind w:left="0"/>
        <w:jc w:val="left"/>
      </w:pPr>
      <w:r>
        <w:rPr>
          <w:rFonts w:ascii="Times New Roman"/>
          <w:b/>
          <w:i w:val="false"/>
          <w:color w:val="000000"/>
        </w:rPr>
        <w:t xml:space="preserve"> Бюджет селького округа Онды на 2024 год</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51" w:id="58"/>
    <w:p>
      <w:pPr>
        <w:spacing w:after="0"/>
        <w:ind w:left="0"/>
        <w:jc w:val="left"/>
      </w:pPr>
      <w:r>
        <w:rPr>
          <w:rFonts w:ascii="Times New Roman"/>
          <w:b/>
          <w:i w:val="false"/>
          <w:color w:val="000000"/>
        </w:rPr>
        <w:t xml:space="preserve"> Бюджет сельского округа Шебир на 2024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56" w:id="59"/>
    <w:p>
      <w:pPr>
        <w:spacing w:after="0"/>
        <w:ind w:left="0"/>
        <w:jc w:val="left"/>
      </w:pPr>
      <w:r>
        <w:rPr>
          <w:rFonts w:ascii="Times New Roman"/>
          <w:b/>
          <w:i w:val="false"/>
          <w:color w:val="000000"/>
        </w:rPr>
        <w:t xml:space="preserve"> Бюджет сельского округа Отпан на 2024 год</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61" w:id="60"/>
    <w:p>
      <w:pPr>
        <w:spacing w:after="0"/>
        <w:ind w:left="0"/>
        <w:jc w:val="left"/>
      </w:pPr>
      <w:r>
        <w:rPr>
          <w:rFonts w:ascii="Times New Roman"/>
          <w:b/>
          <w:i w:val="false"/>
          <w:color w:val="000000"/>
        </w:rPr>
        <w:t xml:space="preserve"> Бюджет села Шетпе на 2025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66" w:id="61"/>
    <w:p>
      <w:pPr>
        <w:spacing w:after="0"/>
        <w:ind w:left="0"/>
        <w:jc w:val="left"/>
      </w:pPr>
      <w:r>
        <w:rPr>
          <w:rFonts w:ascii="Times New Roman"/>
          <w:b/>
          <w:i w:val="false"/>
          <w:color w:val="000000"/>
        </w:rPr>
        <w:t xml:space="preserve"> Бюджет сельского округа Сайотес на 2025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71" w:id="62"/>
    <w:p>
      <w:pPr>
        <w:spacing w:after="0"/>
        <w:ind w:left="0"/>
        <w:jc w:val="left"/>
      </w:pPr>
      <w:r>
        <w:rPr>
          <w:rFonts w:ascii="Times New Roman"/>
          <w:b/>
          <w:i w:val="false"/>
          <w:color w:val="000000"/>
        </w:rPr>
        <w:t xml:space="preserve"> Бюджет села Жынгылды на 2025 год</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76" w:id="63"/>
    <w:p>
      <w:pPr>
        <w:spacing w:after="0"/>
        <w:ind w:left="0"/>
        <w:jc w:val="left"/>
      </w:pPr>
      <w:r>
        <w:rPr>
          <w:rFonts w:ascii="Times New Roman"/>
          <w:b/>
          <w:i w:val="false"/>
          <w:color w:val="000000"/>
        </w:rPr>
        <w:t xml:space="preserve"> Бюджет села Жармыш на 2025 год</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81" w:id="64"/>
    <w:p>
      <w:pPr>
        <w:spacing w:after="0"/>
        <w:ind w:left="0"/>
        <w:jc w:val="left"/>
      </w:pPr>
      <w:r>
        <w:rPr>
          <w:rFonts w:ascii="Times New Roman"/>
          <w:b/>
          <w:i w:val="false"/>
          <w:color w:val="000000"/>
        </w:rPr>
        <w:t xml:space="preserve"> Бюджет села Кызан на 2025 год</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86" w:id="65"/>
    <w:p>
      <w:pPr>
        <w:spacing w:after="0"/>
        <w:ind w:left="0"/>
        <w:jc w:val="left"/>
      </w:pPr>
      <w:r>
        <w:rPr>
          <w:rFonts w:ascii="Times New Roman"/>
          <w:b/>
          <w:i w:val="false"/>
          <w:color w:val="000000"/>
        </w:rPr>
        <w:t xml:space="preserve"> Бюджет сельского округа Тущыкудык на 2025 год</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91" w:id="66"/>
    <w:p>
      <w:pPr>
        <w:spacing w:after="0"/>
        <w:ind w:left="0"/>
        <w:jc w:val="left"/>
      </w:pPr>
      <w:r>
        <w:rPr>
          <w:rFonts w:ascii="Times New Roman"/>
          <w:b/>
          <w:i w:val="false"/>
          <w:color w:val="000000"/>
        </w:rPr>
        <w:t xml:space="preserve"> Бюджет сельского округа Актобе на 2025 год</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196" w:id="67"/>
    <w:p>
      <w:pPr>
        <w:spacing w:after="0"/>
        <w:ind w:left="0"/>
        <w:jc w:val="left"/>
      </w:pPr>
      <w:r>
        <w:rPr>
          <w:rFonts w:ascii="Times New Roman"/>
          <w:b/>
          <w:i w:val="false"/>
          <w:color w:val="000000"/>
        </w:rPr>
        <w:t xml:space="preserve"> Бюджет сельского округа Шайыр на 2025 год</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201" w:id="68"/>
    <w:p>
      <w:pPr>
        <w:spacing w:after="0"/>
        <w:ind w:left="0"/>
        <w:jc w:val="left"/>
      </w:pPr>
      <w:r>
        <w:rPr>
          <w:rFonts w:ascii="Times New Roman"/>
          <w:b/>
          <w:i w:val="false"/>
          <w:color w:val="000000"/>
        </w:rPr>
        <w:t xml:space="preserve"> Бюджет села Акшымырау на 2025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206" w:id="69"/>
    <w:p>
      <w:pPr>
        <w:spacing w:after="0"/>
        <w:ind w:left="0"/>
        <w:jc w:val="left"/>
      </w:pPr>
      <w:r>
        <w:rPr>
          <w:rFonts w:ascii="Times New Roman"/>
          <w:b/>
          <w:i w:val="false"/>
          <w:color w:val="000000"/>
        </w:rPr>
        <w:t xml:space="preserve"> Бюджет селького округа Онды на 2025 год</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211" w:id="70"/>
    <w:p>
      <w:pPr>
        <w:spacing w:after="0"/>
        <w:ind w:left="0"/>
        <w:jc w:val="left"/>
      </w:pPr>
      <w:r>
        <w:rPr>
          <w:rFonts w:ascii="Times New Roman"/>
          <w:b/>
          <w:i w:val="false"/>
          <w:color w:val="000000"/>
        </w:rPr>
        <w:t xml:space="preserve"> Бюджет сельского округа Шебир на 2025 год</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29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w:t>
            </w:r>
          </w:p>
        </w:tc>
      </w:tr>
    </w:tbl>
    <w:bookmarkStart w:name="z216" w:id="71"/>
    <w:p>
      <w:pPr>
        <w:spacing w:after="0"/>
        <w:ind w:left="0"/>
        <w:jc w:val="left"/>
      </w:pPr>
      <w:r>
        <w:rPr>
          <w:rFonts w:ascii="Times New Roman"/>
          <w:b/>
          <w:i w:val="false"/>
          <w:color w:val="000000"/>
        </w:rPr>
        <w:t xml:space="preserve"> Бюджет сельского округа Отпан на 2025 год</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