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b805" w14:textId="dc4b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районного значения, сел, сельского округа на 2022 –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14 января 2022 года № 11/69.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Тупкараганского районного маслихата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№10/67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2022 - 2024 годы" (зарегистрировано в Реестре государственной регистрации нормативных правовых актов за № 26361),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бюджеты города районного значения, сел, сельского округа на 2022-2024 годы согласно приложениям 1, 2, 3, 4, 5, 6 ,7, 8, 9, 10, 11, 12, 13, 14, 15, 16, 17 и 18 к настоящему решению,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1 141 826,6 тысяч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210 359,8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87,5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4 468,8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926 910,5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- 1 158 815,6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- 16 989,0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- 16 989,0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16 989,0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Тупкараганского районного маслихата Мангистауской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20/125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2022 год объемы бюджетных субвенций, передаваемых из районного бюджета в бюджеты города районного значения, сел, сельского округа в сумме 803 992,0 тысяч тенге, в том числе: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Форт-Шевченко – 141 829,0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Акшукур – 262 491,0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Баутино – 55 738,0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Сайын Шапагатов – 226 026,0 тысячи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Таушык – 56 995,0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Кызылозен – 60 913,0 тысяч тенге.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Тупкараганского районного маслихата Мангистауской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20/125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340 479,0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70 687,2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259 059,2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259 059,2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259 059,2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342 891,1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222 263,1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222 263,1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328 456,0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4 500,0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266 191,0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266 191,0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271 389,0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271 389,0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333 654,0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5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2022 год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Тупкараганского районного маслихата Мангистауской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20/125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85 130,6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64 824,8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64 824,8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5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2023 год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6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2024 год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1 500,0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№11/ 69 </w:t>
            </w:r>
          </w:p>
        </w:tc>
      </w:tr>
    </w:tbl>
    <w:bookmarkStart w:name="z6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Кызылозен на 2022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Тупкараганского районного маслихата Мангистауской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20/125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91 216,8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87 964,6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87 964,6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7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Кызылозен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19 117,0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8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Кызылозен на 2024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8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2022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Тупкараганского районного маслихата Мангистауской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20/125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325 147,5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33 758,3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2 076,0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29 410,1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1 599,8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444,7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289 789,4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289 789,4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289 789,4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328 424,1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268 096,9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268 096,9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- 3 276,6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9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233 324,0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266 844,0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4.Сальдо по операциям с финансовыми активами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9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234 364,0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267 884,0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221 040,0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221 040,0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176 050,0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4.Сальдо по операциям с финансовыми активами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№11/69 </w:t>
            </w:r>
          </w:p>
        </w:tc>
      </w:tr>
    </w:tbl>
    <w:bookmarkStart w:name="z10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2022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Тупкараганского районного маслихата Мангистауской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20/125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81 728,7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12 162,1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2 831,0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11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11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2024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№11/69 </w:t>
            </w:r>
          </w:p>
        </w:tc>
      </w:tr>
    </w:tbl>
    <w:bookmarkStart w:name="z12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2022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Тупкараганского районного маслихата Мангистауской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20/125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218 124,0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61 222,7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55 258,4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1 155,4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155 705,9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155 705,9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155 705,9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223 143,8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-5 019,8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12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13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2024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