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0beb" w14:textId="2820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29 марта 2018 года №18/148 "Об утверждении методики оценки деятельности административных государственных служащих корпуса "Б" государственного учреждения "Аппарат Тупкараганского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27 апреля 2022 года № 13/79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№18/148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Тупкараганского районного маслихата" (зарегистрирован в Реестре государственной регистрации нормативных правовых актов за №3566) следующие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методике оценки деятельности административных государственных служащих корпуса "Б" государственного учреждения "Аппарат Тупкараганского районного маслихата", утвержденной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Служба управления персоналом ознакамливает служащего корпуса "Б" с результатами оценки в течение двух рабочих дней со дня ее завершения.";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пункте 39 настоящей Методики.";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