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b3f0" w14:textId="53d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14 января 2022 года № 11/69 "О бюджете города районного значения, сел, сельского округа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26 сентября 2022 года № 17/103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 бюджете города районного значения, сел, сельского округа на 2022-2024 годы" от 14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№11/69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бюджеты города районного значения, сел, сельского округа на 2022-2024 годы согласно приложениям 1, 2, 3, 4, 5, 6 ,7, 8, 9, 10, 11, 12, 13, 14, 15, 16, 17 и 18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1 084 703,5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201 829,4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1 751,0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18 000,0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863 123,1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- 1 101 692,5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- 16 989,0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- 16 989,0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16 989,0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№17/103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343 479,0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Сборы, взимаемые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№17/103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84 157,6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№17/103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89 888,8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№17/103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264 147,5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225 755,3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225 755,3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№17/103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№11/69 </w:t>
            </w:r>
          </w:p>
        </w:tc>
      </w:tr>
    </w:tbl>
    <w:bookmarkStart w:name="z7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2 831,0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№17/103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8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221 301,9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52 603,7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