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0b2e2" w14:textId="cf0b2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Тупкараганского районного маслихата от 14 января 2022 года № 11/69 "О бюджете города районного значения, сел, сельского округа на 2022 - 2024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Тупкараганского районного маслихата Мангистауской области от 8 декабря 2022 года № 20/125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Тупкараганский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Тупкараганского районного маслихата от 14 января 2022 года </w:t>
      </w:r>
      <w:r>
        <w:rPr>
          <w:rFonts w:ascii="Times New Roman"/>
          <w:b w:val="false"/>
          <w:i w:val="false"/>
          <w:color w:val="000000"/>
          <w:sz w:val="28"/>
        </w:rPr>
        <w:t>№11/69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города районного значения, сел, сельского округа на 2022-2024 годы"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"1.Утвердить бюджеты города районного значения, сел, сельского округа на 2022-2024 годы согласно приложениям 1, 2, 3, 4, 5, 6 ,7, 8, 9, 10, 11, 12, 13, 14, 15, 16, 17 и 18 к настоящему решению, в том числе на 2022 год в следующих объемах: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1 141 826,6 тысяч тенге, в том числе: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210 359,8 тысяч тенге;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87,5 тысяч тенге;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4 468,8 тысяч тенге;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926 910,5 тысяч тенге;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- 1 158 815,6 тысяча тенге;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0 тенге, в том числе: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 тенге;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0 тенге;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тенге;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- 16 989,0 тысяч тенге;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- 16 989,0 тысяч тенге, в том числе: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тенге;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16 989,0 тысяч тенге.";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3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2022 года.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СекретарьТупкараганского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Д.Меңдіханов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34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Акшукур на 2022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340 479,0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79 659,0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8 511,6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70 687,2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1 595,5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68 021,7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1 713,6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877,0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259 059,2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259 059,2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259 059,2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тор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342 891,1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54 797,0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222 263,1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19 663,1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20 100,0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44 759,0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9 900,0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-2 412,1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2 412,1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45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Баутино на 2022 год</w:t>
      </w:r>
    </w:p>
    <w:bookmarkEnd w:id="2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85 130,6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20 305,8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4 094,0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15 960,1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5 220,3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10 350,8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64 824,8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64 824,8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64 824,8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90 365,6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42 171,0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7 522,0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38 172,0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13 392,0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5 235,0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7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56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Кызылозен на 2022 год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91 216,8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3 251,9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3 240,1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3 130,6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87 964,6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87 964,6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87 964,6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91 220,8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43 083,0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3 569,0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24 783,0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10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67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Сайын Шапагатова на 2022 год</w:t>
      </w:r>
    </w:p>
    <w:bookmarkEnd w:id="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325 147,5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33 758,3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2 076,0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2 076,0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31 663,0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1 082,8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1 166,9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29 410,1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3,2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19,3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1 599,8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1 599,8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444,7 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289 789,4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289 789,4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289 789,4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328 424,1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43 611,2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12 154,0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268 096,9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233 600,0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19 296,4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15 200,5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4 562,0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3 276,6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13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7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села Таушык на 2022 год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81 728,7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12 162,1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2 351,0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9 791,1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9 348,4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69 566,6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69 566,6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82 770,2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33 874,0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2 831,0 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5 950,0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3 500,0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23 415,0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2 700,0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1 041,5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8 декабря 2022 г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№20/125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16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Тупкараганского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районного маслихата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14 января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№11/69</w:t>
            </w:r>
          </w:p>
        </w:tc>
      </w:tr>
    </w:tbl>
    <w:bookmarkStart w:name="z89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Форт-Шевченко на 2022 год</w:t>
      </w:r>
    </w:p>
    <w:bookmarkEnd w:id="2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366"/>
        <w:gridCol w:w="1366"/>
        <w:gridCol w:w="1366"/>
        <w:gridCol w:w="1367"/>
        <w:gridCol w:w="1367"/>
        <w:gridCol w:w="1367"/>
        <w:gridCol w:w="1367"/>
        <w:gridCol w:w="1367"/>
        <w:gridCol w:w="1367"/>
      </w:tblGrid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218 124,0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61 222,7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5 317,8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55 258,4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30 038,6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24 330,5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646,5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1 155,4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1 155,4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155 705,9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155 705,9</w:t>
            </w:r>
          </w:p>
        </w:tc>
      </w:tr>
      <w:tr>
        <w:trPr>
          <w:trHeight w:val="30" w:hRule="atLeast"/>
        </w:trPr>
        <w:tc>
          <w:tcPr>
            <w:tcW w:w="13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155 705,9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нальная группа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 бюджетных программ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Про-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грамма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223 143,8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50 425,6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6 671,0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162 687,0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82 485,0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57 144,0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23 058,0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Cвободные остатки бюджетных средств</w:t>
            </w:r>
          </w:p>
        </w:tc>
        <w:tc>
          <w:tcPr>
            <w:tcW w:w="1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5 019,8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