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c001" w14:textId="f9bc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11 января 2022 года № 14/94 "О бюджетах сел,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7 декабря 2022 года № 25/155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Мангистауской области от 11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№14/94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2022-2024 годы" (зарегистрировано в Реестре государственной регистрации нормативных правовых актов за №163711)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2022-2024 годы согласно приложениям 1,2, 3, 4, 5, 6, 7, 8, 9, 10, 11, 12, 13, 14, 15, 16, 17, 18, 19, 20 и 21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1 369 826,5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454 526,0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1 100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196 407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717 793,5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1 372 678,8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-2 852,3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2 852,3 тысячи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2 852,3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районного бюджета на 2022 год в бюджеты сел, сельских округов выделена субвенция в сумме 680 017,5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75 376,9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79 587,7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143 176,4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71 854,8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95 024,2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143 696,3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71 301,2 тысяча тенге."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№25/155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172 345,9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№25/155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187 015,6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№25/155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144 771,4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№25/155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№25/155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7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№25/155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№25/155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9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253 633,4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