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6768" w14:textId="7fa6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декабря 2022 года № 27/168.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Мунайлинского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(зарегистрировано в Реестре государственной регистрации нормативных правовых актов за №176652),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сел, сельских округов на 2023-2025 годы согласно приложениям 1, 2, 3, 4, 5, 6, 7, 8, 9, 10, 11, 12, 13, 14, 15, 16, 17, 18, 19, 20 и 21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3 809 199,8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735 162,0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181 648,0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2 892 251,8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3 815 678,0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- 6 478,2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6 478,2 тысяч тенге, в том числе: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6 478,2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районного бюджета на 2023 год в бюджеты сел, сельских округов выделена субвенция в сумме 636 506,0 тысяч тенге,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31 243,0 тысячи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72 116,0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78 037,0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58 148,0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70 852,0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129 721,0 тысяча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196 389,0 тысяч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2023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510 852,1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691 344,0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602 322,7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Мунайлинского районного маслихата Мангистауской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987 580,3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988 307,3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10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10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№27/168</w:t>
            </w:r>
          </w:p>
        </w:tc>
      </w:tr>
    </w:tbl>
    <w:bookmarkStart w:name="z11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