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b7294" w14:textId="1eb72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Костанайской области от 20 октября 2021 года № 481 "Об утверждении Положения о государственном учреждении "Управление культуры акимата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6 января 2022 года № 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утверждении Положения о государственном учреждении "Управление культуры акимата Костанайской области" от 20 октября 2021 года № 481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культуры акимата Костанайской области", утвержденное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культуры акимата Костанайской области"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вышеуказанного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органах юстиции в установленном законодательством порядке;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октября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481</w:t>
            </w:r>
          </w:p>
        </w:tc>
      </w:tr>
    </w:tbl>
    <w:bookmarkStart w:name="z2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"Управление культуры акимата Костанайской области"</w:t>
      </w:r>
    </w:p>
    <w:bookmarkEnd w:id="8"/>
    <w:bookmarkStart w:name="z2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"Управление культуры акимата Костанайской области" (далее – Управление) является государственным органом Республики Казахстан, осуществляющим руководство в сфере культуры и развития языков на территории области.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Управление имеет подведомственные организации,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</w:t>
      </w:r>
      <w:r>
        <w:rPr>
          <w:rFonts w:ascii="Times New Roman"/>
          <w:b w:val="false"/>
          <w:i w:val="false"/>
          <w:color w:val="000000"/>
          <w:sz w:val="28"/>
        </w:rPr>
        <w:t>Положению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Регламентом Управления.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государственном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вступает в гражданско-правовые отношения от собственного имени.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Управление по вопросам своей компетенции в установленном законодательством порядке принимает решения, оформляемые приказами руководителя Управления.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Управления утверждаются в соответствии с законодательством Республики Казахстан.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110000, Костанайская область, город Костанай, проспект Аль-Фараби, дом 60.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Управления.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Управления осуществляется из местного бюджета в соответствии с законодательством Республики Казахстан.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Управлении не допускается вступать в договорные отношения с субъектами предпринимательства на предмет выполнения обязанностей, являющихся полномочиями Управления.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2"/>
    <w:bookmarkStart w:name="z3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принятие мер, направленных на возрождение, сохранение, развитие и распространение культуры народа Республики Казахстан;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создание условий для патриотического и эстетического воспитания граждан путем приобщения к ценностям национальной и мировой культуры;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свободного доступа к культурным ценностям;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развития инфраструктуры и укрепление материально-технической базы государственных организаций культуры;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поддержки талантливых личностей;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принятие мер по недопущению в области культуры пропаганды или агитации насильственного изменения конституционного строя, нарушения целостности Республики Казахстан, подрыва безопасности государства, войны, социального, расового, национального, религиозного, сословного и родового превосходства, а также культа жестокости и насилия;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препятствие незаконному вывозу и ввозу, незаконной передаче правомочий собственника на культурные ценности, принятие мер к их возврату из любого незаконного владения;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создание условий для международного сотрудничества в области культуры;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обеспечение реализации прав граждан на охрану и развитие национальной и культурной самобытности, включая свободу участия в национально-культурных объединениях, создание организаций культуры, участие в расширении культурных связей с соотечественниками за рубежом в соответствии с законами Республики Казахстан;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и проведение мероприятий, а также поддержка мероприятий, направленных на охрану и развитие национального культурного достояния и культурного наследия народа Казахстана, укрепление единого культурного пространства Республики Казахстан;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выявление, учет, исследование и мониторинг состояния объектов историко-культурного наследия;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обеспечение государственного контроля в сфере охраны и использования объектов историко-культурного наследия;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содействие международному сотрудничеству в сфере охраны и использования объектов историко-культурного наследия;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обеспечение сохранности исторического, архитектурно-художественного облика объектов историко-культурного наследия при проведении археологических работ и научно-реставрационных работ на памятниках истории и культуры;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регулирование общественных отношений, возникающих в связи с употреблением языков в деятельности государственных, негосударственных организаций и органов местного самоуправления;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создание условий для изучения и развития языков народа Казахстана;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модернизация казахского языка на основе латинографического алфавита.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осуществление в установленном законодательством порядке защиты прав и интересов Управления, в том числе в судах;</w:t>
      </w:r>
    </w:p>
    <w:bookmarkEnd w:id="44"/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дача юридическим и физическим лицам разъяснений по вопросам, отнесенным к компетенции Управления;</w:t>
      </w:r>
    </w:p>
    <w:bookmarkEnd w:id="45"/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права в соответствии с действующим законодательством;</w:t>
      </w:r>
    </w:p>
    <w:bookmarkEnd w:id="46"/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47"/>
    <w:bookmarkStart w:name="z6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норм действующего законодательства Республики Казахстан;</w:t>
      </w:r>
    </w:p>
    <w:bookmarkEnd w:id="48"/>
    <w:bookmarkStart w:name="z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качественное и своевременное исполнение актов и поручений Президента, Правительства Республики Казахстан и иных центральных исполнительных органов, а также акима и акимата Костанайской области;</w:t>
      </w:r>
    </w:p>
    <w:bookmarkEnd w:id="49"/>
    <w:bookmarkStart w:name="z6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обязанности, предусмотренные законодательством Республики Казахстан.</w:t>
      </w:r>
    </w:p>
    <w:bookmarkEnd w:id="50"/>
    <w:bookmarkStart w:name="z6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51"/>
    <w:bookmarkStart w:name="z6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реализует государственную политику в области культуры;</w:t>
      </w:r>
    </w:p>
    <w:bookmarkEnd w:id="52"/>
    <w:bookmarkStart w:name="z6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 предложения в местный исполнительный орган области по созданию, реорганизации, ликвидации государственных организаций культуры области в сфере театрального и музыкального искусства, культурно-досуговой деятельности и народного творчества, библиотечного и музейного дела в установленном законодательством Республики Казахстан порядке по согласованию с уполномоченным органом;</w:t>
      </w:r>
    </w:p>
    <w:bookmarkEnd w:id="53"/>
    <w:bookmarkStart w:name="z6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поддерживает и координирует деятельность государственных организаций культуры области по развитию театрального и музыкального искусства, культурно-досуговой деятельности и народного творчества, библиотечного и музейного дела, обеспечивает деятельность учреждений области в области культуры;</w:t>
      </w:r>
    </w:p>
    <w:bookmarkEnd w:id="54"/>
    <w:bookmarkStart w:name="z7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организует работу по присвоению звания "Народный" или "Образцовый" коллективам художественной самодеятельности;</w:t>
      </w:r>
    </w:p>
    <w:bookmarkEnd w:id="55"/>
    <w:bookmarkStart w:name="z7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проведение областных (региональных) смотров, фестивалей и конкурсов в различных сферах творческой деятельности;</w:t>
      </w:r>
    </w:p>
    <w:bookmarkEnd w:id="56"/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вправе организовывать проведение республиканских конкурсов и фестивалей в различных сферах творческой деятельности по согласованию с уполномоченным органом;</w:t>
      </w:r>
    </w:p>
    <w:bookmarkEnd w:id="57"/>
    <w:bookmarkStart w:name="z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организует работу по учету, охране, консервации и реставрации, а также использованию культурных ценностей области, города республиканского значения, столицы, увековечению памяти видных деятелей культуры страны;</w:t>
      </w:r>
    </w:p>
    <w:bookmarkEnd w:id="58"/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создает экспертную комиссию по временному вывозу культурных ценностей и утверждает положение о ней;</w:t>
      </w:r>
    </w:p>
    <w:bookmarkEnd w:id="59"/>
    <w:bookmarkStart w:name="z7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мониторинг деятельности организаций культуры, расположенных на соответствующей территории, и предоставляет в уполномоченный орган информацию, а также статистические отчеты установленной формы;</w:t>
      </w:r>
    </w:p>
    <w:bookmarkEnd w:id="60"/>
    <w:bookmarkStart w:name="z7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проведение зрелищных культурно-массовых мероприятий на уровне области;</w:t>
      </w:r>
    </w:p>
    <w:bookmarkEnd w:id="61"/>
    <w:bookmarkStart w:name="z7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проводит аттестацию государственных организаций культуры области;</w:t>
      </w:r>
    </w:p>
    <w:bookmarkEnd w:id="62"/>
    <w:bookmarkStart w:name="z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пределах своей компетенции осуществляет управление коммунальной собственностью в области культуры;</w:t>
      </w:r>
    </w:p>
    <w:bookmarkEnd w:id="63"/>
    <w:bookmarkStart w:name="z7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выступает заказчиком по ремонту объектов культурного назначения области;</w:t>
      </w:r>
    </w:p>
    <w:bookmarkEnd w:id="64"/>
    <w:bookmarkStart w:name="z8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организует работу по сохранению историко-культурного наследия, содействует развитию исторических, национальных и культурных традиций и обычаев;</w:t>
      </w:r>
    </w:p>
    <w:bookmarkEnd w:id="65"/>
    <w:bookmarkStart w:name="z8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выдает свидетельство на право временного вывоза культурных ценностей;</w:t>
      </w:r>
    </w:p>
    <w:bookmarkEnd w:id="66"/>
    <w:bookmarkStart w:name="z8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комплекс мероприятий, направленных на поиск и поддержку талантливой молодежи и перспективных творческих коллективов;</w:t>
      </w:r>
    </w:p>
    <w:bookmarkEnd w:id="67"/>
    <w:bookmarkStart w:name="z8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проведение социально значимых мероприятий в области культуры;</w:t>
      </w:r>
    </w:p>
    <w:bookmarkEnd w:id="68"/>
    <w:bookmarkStart w:name="z8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обеспечивает соблюдение особого режима объектов национального культурного достояния;</w:t>
      </w:r>
    </w:p>
    <w:bookmarkEnd w:id="69"/>
    <w:bookmarkStart w:name="z8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утверждает государственный творческий заказ на финансирование творческих кружков для детей и юношества в пределах объемов бюджетных средств;</w:t>
      </w:r>
    </w:p>
    <w:bookmarkEnd w:id="70"/>
    <w:bookmarkStart w:name="z8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обеспечивает размещение государственного творческого заказа в творческих кружках для детей и юношества независимо от форм собственности поставщиков услуг государственного творческого заказа, их ведомственной подчиненности, типов и видов;</w:t>
      </w:r>
    </w:p>
    <w:bookmarkEnd w:id="71"/>
    <w:bookmarkStart w:name="z8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обеспечивает исполнение всех этапов и процедур размещения, контроля качества и целевого освоения государственного творческого заказа в электронном и общедоступном форматах;</w:t>
      </w:r>
    </w:p>
    <w:bookmarkEnd w:id="72"/>
    <w:bookmarkStart w:name="z8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обеспечивает выявление, учет, сохранение, изучение, использование и мониторинг состояния объектов историко-культурного наследия;</w:t>
      </w:r>
    </w:p>
    <w:bookmarkEnd w:id="73"/>
    <w:bookmarkStart w:name="z8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обеспечивает проведение научно-реставрационных работ на памятниках истории и культуры;</w:t>
      </w:r>
    </w:p>
    <w:bookmarkEnd w:id="74"/>
    <w:bookmarkStart w:name="z9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предусматривает мероприятия по организации учета, сохранения, изучения, научно-реставрационных работ на памятниках истории и культуры местного значения и археологических работ в планах экономического и социального развития соответствующих территорий;</w:t>
      </w:r>
    </w:p>
    <w:bookmarkEnd w:id="75"/>
    <w:bookmarkStart w:name="z9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согласовывает лицензирование деятельности по осуществлению научно-реставрационных работ на памятниках истории и культуры и (или) археологических работ;</w:t>
      </w:r>
    </w:p>
    <w:bookmarkEnd w:id="76"/>
    <w:bookmarkStart w:name="z9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по согласованию с уполномоченным органом при разработке и утверждении градостроительных проектов обеспечивает выполнение мероприятий по выявлению, изучению, сохранению памятников истории и культуры всех категорий;</w:t>
      </w:r>
    </w:p>
    <w:bookmarkEnd w:id="77"/>
    <w:bookmarkStart w:name="z9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ведет работу по внесению в генеральные планы соответствующих населенных пунктов историко-архитектурных опорных планов;</w:t>
      </w:r>
    </w:p>
    <w:bookmarkEnd w:id="78"/>
    <w:bookmarkStart w:name="z9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оформляет и выдает охранные обязательства, контролирует их выполнение собственниками и пользователями памятников истории и культуры;</w:t>
      </w:r>
    </w:p>
    <w:bookmarkEnd w:id="79"/>
    <w:bookmarkStart w:name="z9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организует работу комиссии по охране памятников истории и культуры Костанайской области;</w:t>
      </w:r>
    </w:p>
    <w:bookmarkEnd w:id="80"/>
    <w:bookmarkStart w:name="z9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ведет работу по установлению сооружений монументального искусства;</w:t>
      </w:r>
    </w:p>
    <w:bookmarkEnd w:id="81"/>
    <w:bookmarkStart w:name="z9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ведет работу по установлению мемориальных досок;</w:t>
      </w:r>
    </w:p>
    <w:bookmarkEnd w:id="82"/>
    <w:bookmarkStart w:name="z9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рассматривает и согласовывает научно-проектную документацию научно-реставрационных работ, планируемых на памятниках истории и культуры местного значения;</w:t>
      </w:r>
    </w:p>
    <w:bookmarkEnd w:id="83"/>
    <w:bookmarkStart w:name="z9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по согласованию с уполномоченным органом признает объекты историко-культурного наследия памятниками истории и культуры местного значения и включает их в Государственный список памятников истории и культуры местного значения на основании заключения историко-культурной экспертизы;</w:t>
      </w:r>
    </w:p>
    <w:bookmarkEnd w:id="84"/>
    <w:bookmarkStart w:name="z10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лишает памятник истории и культуры местного значения его статуса и исключает его из Государственного списка памятников истории и культуры местного значения на основании заключения историко-культурной экспертизы по согласованию с уполномоченным органом;</w:t>
      </w:r>
    </w:p>
    <w:bookmarkEnd w:id="85"/>
    <w:bookmarkStart w:name="z10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осуществляет государственный контроль за использованием и порядком содержания памятников истории и культуры местного значения;</w:t>
      </w:r>
    </w:p>
    <w:bookmarkEnd w:id="86"/>
    <w:bookmarkStart w:name="z10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осуществляет государственный контроль за проведением научно-реставрационных работ на памятниках истории и культуры местного значения и археологических работ, за исключением работ на памятниках истории и культуры международного и республиканского значения;</w:t>
      </w:r>
    </w:p>
    <w:bookmarkEnd w:id="87"/>
    <w:bookmarkStart w:name="z10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осуществляет контроль за соблюдением законодательства Республики Казахстан о языках территориальными подразделениями центральных исполнительных органов и районными исполнительными органами;</w:t>
      </w:r>
    </w:p>
    <w:bookmarkEnd w:id="88"/>
    <w:bookmarkStart w:name="z10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дает рекомендации об устранении нарушений требований, установленных законодательством Республики Казахстан о языках, применяет меры административного воздействия на основании и в порядке, предусмотренных законодательством Республики Казахстан об административных правонарушениях;</w:t>
      </w:r>
    </w:p>
    <w:bookmarkEnd w:id="89"/>
    <w:bookmarkStart w:name="z10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осуществляет комплекс мер областного значения, направленных на развитие государственного и других языков;</w:t>
      </w:r>
    </w:p>
    <w:bookmarkEnd w:id="90"/>
    <w:bookmarkStart w:name="z10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обеспечивает деятельность областной ономастической комиссии;</w:t>
      </w:r>
    </w:p>
    <w:bookmarkEnd w:id="91"/>
    <w:bookmarkStart w:name="z10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bookmarkEnd w:id="92"/>
    <w:bookmarkStart w:name="z108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93"/>
    <w:bookmarkStart w:name="z10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Управления осуществляется первым руководителем, который несет персональную ответственность за выполнение возложенных на Управление задач и осуществление им своих полномочий.</w:t>
      </w:r>
    </w:p>
    <w:bookmarkEnd w:id="94"/>
    <w:bookmarkStart w:name="z11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Управления назначается на должность и освобождается от должности в соответствии с законодательством Республики Казахстан.</w:t>
      </w:r>
    </w:p>
    <w:bookmarkEnd w:id="95"/>
    <w:bookmarkStart w:name="z11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Управления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96"/>
    <w:bookmarkStart w:name="z11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Управления:</w:t>
      </w:r>
    </w:p>
    <w:bookmarkEnd w:id="97"/>
    <w:bookmarkStart w:name="z11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назначает на должности и освобождает от должностей работников Управления;</w:t>
      </w:r>
    </w:p>
    <w:bookmarkEnd w:id="98"/>
    <w:bookmarkStart w:name="z11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структуру, положения о структурных подразделениях и должностные инструкции работников Управления;</w:t>
      </w:r>
    </w:p>
    <w:bookmarkEnd w:id="99"/>
    <w:bookmarkStart w:name="z11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утверждает план финансирования по обязательствам и платежам;</w:t>
      </w:r>
    </w:p>
    <w:bookmarkEnd w:id="100"/>
    <w:bookmarkStart w:name="z11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Управление в государственных органах, иных организациях в соответствии с действующим законодательством Республики Казахстан;</w:t>
      </w:r>
    </w:p>
    <w:bookmarkEnd w:id="101"/>
    <w:bookmarkStart w:name="z11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обладает правом первой подписи;</w:t>
      </w:r>
    </w:p>
    <w:bookmarkEnd w:id="102"/>
    <w:bookmarkStart w:name="z11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несет персональную ответственность за непринятие мер по противодействию коррупции;</w:t>
      </w:r>
    </w:p>
    <w:bookmarkEnd w:id="103"/>
    <w:bookmarkStart w:name="z11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издает приказы и дает указания, обязательные для исполнения работниками Управления;</w:t>
      </w:r>
    </w:p>
    <w:bookmarkEnd w:id="104"/>
    <w:bookmarkStart w:name="z12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 поощрения, оказания материальной помощи и налагает дисциплинарные взыскания на работников Управления;</w:t>
      </w:r>
    </w:p>
    <w:bookmarkEnd w:id="105"/>
    <w:bookmarkStart w:name="z12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 в соответствии с законодательством Республики Казахстан.</w:t>
      </w:r>
    </w:p>
    <w:bookmarkEnd w:id="106"/>
    <w:bookmarkStart w:name="z12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Управления в период его отсутствия осуществляется лицом, его замещающим в соответствии с действующим законодательством.</w:t>
      </w:r>
    </w:p>
    <w:bookmarkEnd w:id="107"/>
    <w:bookmarkStart w:name="z12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определяет полномочия своих заместителей в соответствии с действующим законодательством.</w:t>
      </w:r>
    </w:p>
    <w:bookmarkEnd w:id="108"/>
    <w:bookmarkStart w:name="z124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109"/>
    <w:bookmarkStart w:name="z12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Управление может иметь на праве оперативного управления обособленное имущество в случаях, предусмотренных законодательством.</w:t>
      </w:r>
    </w:p>
    <w:bookmarkEnd w:id="110"/>
    <w:bookmarkStart w:name="z12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111"/>
    <w:bookmarkStart w:name="z12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Управлением, относится к коммунальной собственности.</w:t>
      </w:r>
    </w:p>
    <w:bookmarkEnd w:id="112"/>
    <w:bookmarkStart w:name="z12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13"/>
    <w:bookmarkStart w:name="z129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114"/>
    <w:bookmarkStart w:name="z13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Управления осуществляются в соответствии с законодательством Республики Казахстан.</w:t>
      </w:r>
    </w:p>
    <w:bookmarkEnd w:id="1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 государственном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учреждении "Управление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области"</w:t>
            </w:r>
          </w:p>
        </w:tc>
      </w:tr>
    </w:tbl>
    <w:bookmarkStart w:name="z136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учреждений и предприятий, находящихся в ведении государственного учреждения "Управление культуры акимата Костанайской области"</w:t>
      </w:r>
    </w:p>
    <w:bookmarkEnd w:id="116"/>
    <w:bookmarkStart w:name="z13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Коммунальное государственное учреждение "Костанайский областной историко-краеведческий музей" Управления культуры акимата Костанайской области.</w:t>
      </w:r>
    </w:p>
    <w:bookmarkEnd w:id="117"/>
    <w:bookmarkStart w:name="z13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Коммунальное государственное учреждение "Костанайский областной мемориальный музей Ибрая Алтынсарина" Управления культуры акимата Костанайской области.</w:t>
      </w:r>
    </w:p>
    <w:bookmarkEnd w:id="118"/>
    <w:bookmarkStart w:name="z13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Коммунальное государственное учреждение "Лисаковский музей истории и культуры Верхнего Притоболья" Управления культуры акимата Костанайской области.</w:t>
      </w:r>
    </w:p>
    <w:bookmarkEnd w:id="119"/>
    <w:bookmarkStart w:name="z14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Коммунальное государственное учреждение "Рудненский историко-краеведческий музей" Управления культуры акимата Костанайской области.</w:t>
      </w:r>
    </w:p>
    <w:bookmarkEnd w:id="120"/>
    <w:bookmarkStart w:name="z14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Коммунальное государственное учреждение "Историко-краеведческий музей имени Б. Майлина" Управления культуры акимата Костанайской области.</w:t>
      </w:r>
    </w:p>
    <w:bookmarkEnd w:id="121"/>
    <w:bookmarkStart w:name="z14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Коммунальное государственное учреждение "Денисовский историко-краеведческий музей" Управления культуры акимата Костанайской области.</w:t>
      </w:r>
    </w:p>
    <w:bookmarkEnd w:id="122"/>
    <w:bookmarkStart w:name="z14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Коммунальное государственное учреждение "Областной музей истории степного края в городе Аркалык" Управления культуры акимата Костанайской области.</w:t>
      </w:r>
    </w:p>
    <w:bookmarkEnd w:id="123"/>
    <w:bookmarkStart w:name="z14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Коммунальное государственное учреждение "Жангельдинский комплекс музеев Торгая" Управления культуры акимата Костанайской области.</w:t>
      </w:r>
    </w:p>
    <w:bookmarkEnd w:id="124"/>
    <w:bookmarkStart w:name="z14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Коммунальное государственное учреждение "Амангельдинский мемориальный музей имени А. Иманова" Управления культуры акимата Костанайской области.</w:t>
      </w:r>
    </w:p>
    <w:bookmarkEnd w:id="125"/>
    <w:bookmarkStart w:name="z14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Коммунальное государственное учреждение "Областная библиотека для детей и юношества имени Ибрая Алтынсарина" Управления культуры акимата Костанайской области.</w:t>
      </w:r>
    </w:p>
    <w:bookmarkEnd w:id="126"/>
    <w:bookmarkStart w:name="z14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Коммунальное государственное учреждение "Костанайская областная универсальная научная библиотека имени Л.Н. Толстого" Управления культуры акимата Костанайской области.</w:t>
      </w:r>
    </w:p>
    <w:bookmarkEnd w:id="127"/>
    <w:bookmarkStart w:name="z14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Коммунальное государственное учреждение "Областная универсальная научная библиотека № 2 в городе Аркалык" Управления культуры акимата Костанайской области.</w:t>
      </w:r>
    </w:p>
    <w:bookmarkEnd w:id="128"/>
    <w:bookmarkStart w:name="z14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Коммунальное государственное учреждение "Центр исследования, реставрации и охраны историко-культурного наследия" Управления культуры акимата Костанайской области.</w:t>
      </w:r>
    </w:p>
    <w:bookmarkEnd w:id="129"/>
    <w:bookmarkStart w:name="z15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Коммунальное государственное казенное предприятие "Костанайский областной казахский театр драмы имени Ильяса Омарова" Управления культуры акимата Костанайской области.</w:t>
      </w:r>
    </w:p>
    <w:bookmarkEnd w:id="130"/>
    <w:bookmarkStart w:name="z15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Коммунальное государственное казенное предприятие "Областной русский драматический театр" Управления культуры акимата Костанайской области.</w:t>
      </w:r>
    </w:p>
    <w:bookmarkEnd w:id="131"/>
    <w:bookmarkStart w:name="z15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Коммунальное государственное казенное предприятие "Аркалыкский казахский театр юного зрителя" Управления культуры акимата Костанайской области.</w:t>
      </w:r>
    </w:p>
    <w:bookmarkEnd w:id="132"/>
    <w:bookmarkStart w:name="z15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Коммунальное государственное казенное предприятие "Областной кукольный театр" Управления культуры акимата Костанайской области.</w:t>
      </w:r>
    </w:p>
    <w:bookmarkEnd w:id="133"/>
    <w:bookmarkStart w:name="z15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Коммунальное государственное казенное предприятие "Костанайская областная филармония имени Е. Умурзакова" Управления культуры акимата Костанайской области.</w:t>
      </w:r>
    </w:p>
    <w:bookmarkEnd w:id="134"/>
    <w:bookmarkStart w:name="z15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Коммунальное государственное казенное предприятие "Областной центр самодеятельного народного творчества и киновидеофонда" Управления культуры акимата Костанайской области.</w:t>
      </w:r>
    </w:p>
    <w:bookmarkEnd w:id="135"/>
    <w:bookmarkStart w:name="z15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Коммунальное государственное учреждение "Областной центр обучения языкам "Тілдарын".</w:t>
      </w:r>
    </w:p>
    <w:bookmarkEnd w:id="13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