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c01f" w14:textId="f09c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общественного развития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6 января 2022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общественного развития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общественного развития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общественного развития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общественного развития акимата Костанайской области" (далее – Управление) является государственным органом Республики Казахстан, осуществляющим руководство в сфере реализации государственной внутренней и молодежной политики на территории Костанайской области.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имеет подведомственные организации: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"Қоғамдық келісім" Управления общественного развития акимата Костанайской области;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"Молодежный ресурсный центр Костанайской области" Управления общественного развития акимата Костанайской области.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осуществляет права владения и пользования государственной долей участия в уставном капитале товарищества с ограниченной ответственностью "Редакция газеты "Қостанай таңы".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проспект Аль-Фараби, 66.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Управлении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внутренней политики в части укрепления общественно-политической стабильности, единства нации, консолидации общества на основе формирования гражданской идентичности и долгосрочных приоритетов развития Казахстана, осуществление межотраслевой координации в сферах деятельности, отнесенных к компетенции Управления;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сфере укрепления межэтнического согласия, толерантности, диаспоральной политики и взаимодействия с соотечественниками;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молодежной политики в части содействия развитию волонтерской деятельности молодежи и молодежного самоуправления, принятия мер по укреплению казахстанского патриотизма;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государственной информационной политики на территории Костанайской области.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лиц, иных организаций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Управления, создавать временные рабочие группы для выработки соответствующих предложений;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области по совершенствованию организации деятельности государственных органов в сфере внутренней политики, осуществлять подготовку информационно-аналитических и иных материалов по вопросам, относящимся к ведению Управления;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поручения, относящиеся к сфере деятельности Управления, соответствующим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организационно-методическую, информационную и иную помощь должностным лицам государственных органов, в ведении которых находятся вопросы в сфере внутренней политики, и иные вопросы, входящие в компетенцию Управления;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деятельность в соответствии со стратегическим, операционным планами, а также с планами работы Управления;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исполнение требований действующего законодательства Республики Казахстан при осуществлении своей деятельности;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Костанайской области.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информационно-аналитическую, организационно-техническую деятельность консультативно-совещательных органов по вопросам молодежной и внутренней политики, в пределах компетенции Управления;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информационную, консультативную, методическую поддержку государственным органам и иным организациям по вопросам, относящимся к компетенции Управления;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методологическую помощь государственным и другим заинтересованным органам по разъяснению ежегодных Посланий Президента Республики Казахстан народу Казахстана, реализации спецпроектов "Рухани жаңғыру", организует деятельность областной информационной группы;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национальный проект "Ұлттық рухани жаңғыру", спецпроекты программы "Рухани жаңғыру" в пределах своей компетенции, координирует работу проектного офиса "Рухани жаңғыру";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деятельность областной комиссии по реабилитации жертв политических репрессий;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работу государственных органов по популяризации государственных символов и мониторинга по соблюдению законодательства Республики Казахстан в данной сфере;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участие институтов гражданского общества в управлении общественно-политическими процессами, реализация механизмов взаимодействия государственных органов и гражданского сектора;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сбор, обобщение и представление в уполномоченный орган сведений о неправительственных организациях, осуществляющих деятельность на территории Костанайской области;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реализует государственный социальный заказ в пределах своей компетенции, мониторит и координирует работу государственных органов по формированию и реализации государственного социального заказа на территории Костанайской области;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деятельность уполномоченных по взаимодействию с неправительственными организациями на областном и региональном уровнях;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взаимодействие и обобщение сведений о филиалах политических партий, действующих на территории Костанайской области;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координирует работу по вовлечению молодежи в социально-экономическую и общественно-политическую жизнь Костанайской области;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принимает меры по содействию развития волонтерской деятельности молодежи и молодежного самоуправления;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развивает гражданскую ответственность и патриотизм молодежи;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проведение регионального форума молодежи, направленного на обеспечение диалога и взаимодействие государственных органов и молодежи, молодежных организаций, выработку рекомендаций по совершенствованию государственной молодежной политики;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реализует гендерную и семейно-демографическую политику в пределах компетенции Управления;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реализует государственную информационную политику через региональные средства массовой информации на территории Костанайской области;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деятельность региональной комиссии по вопросам государственной информационной политики в Костанайской области;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формирует, размещает и контролирует осуществление государственного заказа по проведению государственной информационной политики на территории Костанайской области;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и утверждает методику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координирует деятельность государственных органов в сфере информационной политики, обеспечение конструктивного взаимодействия средств массовой информации и государственных органов в рамках реализации Концепции "Слышащее государство", в том числе через проведение брифингов;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работу Службы информации гражданской защиты Костанайской области;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государственный контроль за соблюдением требования по запрету распространения карт условного доступа к услугам операторов телерадиовещания и оборудования, предназначенного для индивидуального приема теле-, радиосигнала операторов телерадиовещания, не имеющих лицензию в сфере телерадиовещания и не обладающих собственными спутниковыми системами вещания на Республики Казахстан;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координирует деятельность государственных органов с целью решения социально значимых вопросов для обеспечения стабильности общественно-политической ситуации;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целостное системное, объективное изучение, обобщение, анализ и прогноз происходящих в области общественно-политических процессов, в том числе в сфере межэтнических отношений, тенденций их развития;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вырабатывает практические рекомендации для принятия управленческих решений по укреплению общественно-политической стабильности и недопущению очагов социальной напряженности, эффективной реализации государственной молодежной политики, повышению качества взаимодействия государственных органов и гражданского сектора;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координирует деятельность областной Ассамблеи народа Казахстана, этнокультурных объединений;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координирует и организует деятельность по вопросам қандастар, проживающих на территории Костанайской области;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подготовка и проведение мероприятий, направленных на реализацию государственной внутренней политики по компетенции Управления;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функций, предусмотренных законодательством Республики Казахстан.</w:t>
      </w:r>
    </w:p>
    <w:bookmarkEnd w:id="73"/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Управления, руководителей подведомственных организаций;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законодательством Республики Казахстан;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приказы, дает указания, обязательные для исполнения работниками Управления;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поощрения, оказания материальной помощи и налагает дисциплинарные взыскания на работников Управления и руководителей подведомственных организаций;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89"/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94"/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