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a57cd" w14:textId="ada57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энергетики и жилищно-коммунального хозяйства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11 января 2022 года № 10.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энергетики и жилищно-коммунального хозяйства акимата Костанайской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Государственному учреждению "Управление энергетики и жилищно-коммунального хозяйства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энергетики и жилищно-коммунального хозяйства акимата Костанайской области"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энергетики и жилищно-коммунального хозяйства акимата Костанайской области" (далее – Управление) является государственным органом Республики Казахстан, осуществляющим руководство в сферах энергетики, энергосбережения, жилищно-коммунального хозяйства, инфраструктуры области.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имеет подведомственную организацию: коммунальное государственное предприятие "Костанайюжэлектросервис" Управления энергетики и жилищно-коммунального хозяйства акимата Костанайской области".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и другими актами, предусмотренными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действующим законодательством.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110000, Костанайская область, город Костанай, улица Тәуелсіздік, 85.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Управления.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местного бюджета в соответствии с законодательством Республики Казахстан.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не допускается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управленческих функций в сфере энергетики и жилищно-коммунального хозяйства, энергосбережения области;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государственных программ, направленных на решение текущих и перспективных задач стратегического развития, в пределах своей компетенции;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разработке и реализации программ государственной энергетической, жилищно-коммунальной политики и развития инфраструктуры области.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своей компетенции вносить предложения акиму области по основным направлениям социально-экономического развития, приоритетам и стратегии развития региона;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пределах своей компетенции информацию от соответствующих органов государственной власти, организаций, учреждений и предприятий для выполнения возложенных на Управление задач;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подписывать соглашения, иные правовые акты по вопросам своей компетенции;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совместно с другими государственными органами в разработке и реализации мер по экономическому оздоровлению курируемых предприятий;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права, предусмотренные законодательством Республики Казахстан;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нормы действующего законодательства Республики Казахстан;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 также акима и акимата области;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обязанности, предусмотренные законодательством Республики Казахстан.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анализирует деятельность предприятий в области оказания коммунальных услуг (электро-, тепло-, газо-, водоснабжения, водоотведения);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участие в проведении государственных закупок, а также самостоятельно проводит государственные закупки в пределах своей компетенции;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мониторинг и оценку реализации бюджетных программ по вопросам своей компетенции;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использование финансовых средств в пределах государственных закупок по программам, администратором которых является;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участие в разработке региональных программ развития курируемых отраслей и осуществляет мониторинг, готовит отчеты по выполнению актов Президента и постановлений Правительства Республики Казахстан, региональных программ, постановлений акимата, решений и распоряжений акима области по вопросам своей компетенции;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анализ, корректировку и содействует реализации приоритетных программ развития газоснабжения, энергетики, водоснабжения, канализации и жилищно-коммунального хозяйства области;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координацию деятельности курируемых предприятий области по подготовке к работе в осенне-зимний период;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мониторинг исполнения требований законодательства в сфере управления жилищным фондом;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участвует в разработке и реализации программ энергосбережения, организует выполнение мероприятий развития энергетической отрасли и жилищно-коммунального хозяйства;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 анализ, корректировку и содействует реализации энергетической, энергосберегающей политики области и развития инфраструктуры;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координирует работу по внедрению энергосберегающих технологий и оборудования;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разработке и реализации программ по газоснабжению, электроснабжению, теплоснабжению, водоснабжению и водоотведению, материально-техническому оснащению коммунального хозяйства, капитальному ремонту объектов кондоминиума;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готовит предложения по размещению энергетических объектов и комплексов;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реализует в пределах своей компетенции государственную политику в области государственно-частного партнерства;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и проводит государственное геологическое изучение недр на подземные воды для хозяйственно-питьевого водоснабжения населенных пунктов;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проводит расследования технологических нарушений на тепловых сетях (магистральных, внутриквартальных);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контролирует подготовку и осуществление ремонтно-восстановительных работ на тепловых сетях и котельных мощностью до 100 Гкал в час и их функционирование в осенне-зимний период;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разрабатывает акты по утверждению норм потребления коммунальных услуг по газоснабжению, электроснабжению, водоснабжению, водоотведению и теплоснабжению для потребителей, не имеющих приборов учета;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согласовывает инвестиционную программу (проект) субъекта естественной монополии, оказывающего регулируемые услуги на соответствующей территории административно-территориальной единицы, включенного в местный раздел Государственного регистра субъектов естественных монополий;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проводит анализ информации об исполнении инвестиционной программы (проекта) субъекта естественной монополии, включенного в местный раздел Государственного регистра субъектов естественных монополий, в целях повышения качества и надежности предоставляемых регулируемых услуг (товаров, работ);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разрабатывает и представляет на утверждение в областной маслихат правила подготовки и проведения отопительного сезона и регистрации в установленном порядке;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разрабатывает и предоставляет на утверждение в областной маслихат правила погребения и организации дела по уходу за могилами в Костанайской области;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участие в работе бассейнового совета и бассейновом соглашении, вносит на рассмотрение бассейнового совета предложения по водоснабжению, водоотведению населенных пунктов, изучает рекомендации бассейновых советов, принимает меры по реализации;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информирование населения о состоянии систем водоснабжения и водоотведения, находящихся на соответствующей территории;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разрабатывают и представляют на утверждение размер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водоснабжения, по перечням, утвержденным соответственно уполномоченным органом или местными исполнительными органами областей;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предоставляют в уполномоченный орган в области коммунального хозяйства информацию об утверждении перечня особо важных локальных систем водоснабжения, в том числе при внесении в него изменений и (или) дополнений;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реализует мероприятия по субсидированию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взаимодействует с участниками (поставщиками и потребителями) в целях обеспечения стабильного снабжения области теплоэнергией, электроэнергией, водой, газом, водоотведение;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участвует в разработке программы энергосбережения и осуществляет контроль за ее реализацией;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29-1) осуществляет мониторинг списков очередности граждан, состоящих на учете нуждающихся в жилище из государственного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29-2) принимает участие в разработке и реализации программ по сносу аварийного жилья;</w:t>
      </w:r>
    </w:p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иные функции в соответствии с законодательством Республики Казахстан;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проводит анализ информации о безопасной эксплуатации опасных технических устройств на объектах жилищно-коммунального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свод информации в сфере постановки на учет и снятию с учета опасных технических устройств объектов жилищно-коммунального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координацию деятельности по соблюдению требований безопасной эксплуатации бытовых баллонов и объектов систем газоснабжения.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постановлениями акимата Костанайской области от 24.06.2022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29.05.2023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21.09.2023 </w:t>
      </w:r>
      <w:r>
        <w:rPr>
          <w:rFonts w:ascii="Times New Roman"/>
          <w:b w:val="false"/>
          <w:i w:val="false"/>
          <w:color w:val="00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государственным Управлением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Управления назначается на должность и освобождается от должности акимом Костанайской области.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Управления: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должности и освобождает от должностей работников Управления;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структуру, положения о структурных подразделениях и должностные инструкции работников Управления;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план финансирования по обязательствам и платежам;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Управление в государственных органах, иных организациях в соответствии с действующим законодательством Республики Казахстан;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обладает правом первой подписи;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несет персональную ответственность за непринятие мер по противодействию коррупции;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издает приказы и дает указания, обязательные для исполнения работниками Управления;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 поощрения, оказания материальной помощи и налагает дисциплинарные взыскания на работников Управления;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действующим законодательством Республики Казахстан.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своих заместителей в соответствии с действующим законодательством.</w:t>
      </w:r>
    </w:p>
    <w:bookmarkEnd w:id="85"/>
    <w:bookmarkStart w:name="z96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Управлением, относится к коммунальной собственности.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0"/>
    <w:bookmarkStart w:name="z101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Управления осуществляются в соответствии с законодательством Республики Казахстан.</w:t>
      </w:r>
    </w:p>
    <w:bookmarkEnd w:id="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