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02b7" w14:textId="9040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предпринимательства и индустриально-инновационного развития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января 2022 года № 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предпринимательства и индустриально-инновационного развития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предпринимательства и индустриально-инновационного развития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предпринимательства и индустриально-инновационного развития акимата Костанайской области" (далее – Управление) является государственным органом Республики Казахстан, осуществляющим руководство в сфере промышленности, предпринимательства, туризма, а также индустриально-инновационной и внешне-экономической деятельности.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подведомственных организаций.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улица Тәуелсіздік, 85.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эффективного взаимодействия государства и бизнеса в процессе развития приоритетных секторов экономики (промышленность, малый и средний бизнес, туризм);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созданию благоприятной среды для индустриализации;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разработке и реализации инвестиционных проектов;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инновационной деятельности;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развитию внешнеэкономических связей;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развитию предпринимательской и туристской деятельности;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развитию торговли;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развитию внутристрановой ценности в области;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состояния по доле внутристрановой ценности области в закупках государственного сектора;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содействие развитию недропользования в области;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иных задач, предусмотренных законодательством Республики Казахстан.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постановлениями акимата Костанайской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07.08.2023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информационно-презентационные мероприятия, а также совещания по вопросам деятельности Управления;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юридическим и физическим лицам разъяснения по вопросам, отнесенным к компетенции Управления;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качество предоставления государственных услуг;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формировании и реализации государственной политики в сфере государственной поддержки индустриально-инновационной деятельности на соответствующей территории;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сфере развития частного предпринимательства;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условия для развития предпринимательства и индустриально-инновационного развития, в том числе в рамках действующих государственных программ;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разработке мер по улучшению делового климата, сокращения разрешительных процедур и устранения административных барьеров в пределах своей компетенции;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организации и проведении форумов, выставок, презентаций, совещаний и семинаров, "круглых столов" по соответствующим отраслевым вопросам, а также вносит предложения по их проведению в области;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субъектам предпринимательства методическую и консультативную помощь в пределах своей компетенции;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мониторинг, анализ и прогнозирование показателей в курируемых сферах;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вносит предложения в вышестоящие органы по совершенствованию действующего законодательства в области развития индустриально-инновационной политики и предпринимательства;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освещение своей деятельности в средствах массовой информации, включая интернет-ресурсы;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взаимодействует с заинтересованными органами и организациями в целях реализации возложенных функций и задач;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разработке и реализации среднесрочного плана социально-экономического развития области;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координацию реализации промышленно-инновационных проектов в рамках единой карты индустриализации;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ведет работу по возмещению части затрат субъектов предпринимательства при строительстве и реконструкции объектов туристской деятельности, строительстве объектов придорожного сервиса, по приобретению автомобильных транспортных средств субъектам предпринимательства, осуществляющим туристскую деятельность;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работу по субсидированию части затрат субъектов предпринимательства на содержание санитарно-гигиенических узлов;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ведет государственный реестр туристских маршрутов и троп;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прием уведомления о начале или прекращении деятельности по сбору (заготовке), хранению, переработке и реализации юридическими лицами лома и отходов цветных и черных металлов;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проведение торговой политики;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координацию работы областных управлений по международному сотрудничеству;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определяет перспективные направления развития промышленности и оказание содействия в решении проблемных вопросов предприятиям, определяющим общее состояние отрасли;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мониторинг деятельности по выпуску производственной продукции крупных промышленных предприятий, значительно влияющих на индекс физического объема области;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мониторинг доли внутристрановой ценности в закупках государственного сектора с дальнейшим предоставлением информации в уполномоченный орган, а также оказывает содействие в сборе информации по внутристрановой ценности от организаций согласно перечню, утвержденному Правительством Республики Казахстан;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функции рабочего органа в деятельности консультативно-совещательных органов в пределах своей компетенции;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проекты правовых актов;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рассматривает обращения физических и юридических лиц, принимает по ним необходимые меры;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оказание государственных услуг в соответствии с законодательством Республики Казахстан;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государственные закупки товаров, работ, услуг необходимых для обеспечения функционирования, а также выполнения государственных функций;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предоставляет право недропользования для проведения операций по добыче общераспространенных полезных ископаемых и старательства;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осуществляет контроль за соблюдением недропользователями условий лицензии на добычу общераспространенных полезных ископаемых, на старательство и государственный контроль за проведением операций по добыче общераспространенных полезных ископаемых, старательства;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26-3) осуществляет контроль за соблюдением недропользователями условий старательства, предусмотренных лицензией на старательство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регулирует застройки территорий залегания полезных ископаемых, ведет учет геологических, геоморфологических и гидрогеологических объектов государственного природно-заповедного фонда местного значения и участков недр, представляющих особую экологическую, научную, историко-культурную и рекреационную ценность, отнесенных к категории особо охраняемых природных территорий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обеспечивает доступ к информации о выданных им лицензиях на добычу общераспространенных полезных ископаемых и лицензиях на старательство;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определяет территории для старательства;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заключает, регистрирует и хранит контракты на разведку, добычу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26-8) выдает разрешения на переход права недропользования (доли права недропользования) и (или) объектов, связанных с правом недропользования,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а также регистрирует сделки по передаче права недропользования в залог по общераспространенным полезным ископаемым;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26-9) создает комиссии по приемке результатов обследований или работ по ликвидации последствий операций по недропользованию;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26-10) обеспечивает исполнение и прекращение действия контрактов на разведку или добычу общераспространҰнных полезных ископаемых и отзывает лицензии на добычу общераспространҰнных полезных ископаемых и старательства;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26-11) осуществляет мониторинг за исполнением контрактных и лицензионных обязательств по общераспространҰнным полезным ископаемым;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26-12) осуществляет контроль за соблюдением недропользователями условий контрактов на разведку и добычу по общераспространенным полезным ископаемым;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26-13) предоставляет право недропользования на проведение разведки или добычи общераспространенных полезных ископаемых, используемых при строительства (реконструкции) и ремонте автомобильных дорог общего пользования, железных дорог, находящихся в государственной собственности, а также для реконструкции и ремонта гидросооружений и гидротехнических сооружений;</w:t>
      </w:r>
    </w:p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в соответствии с законодательством Республики Казахстан.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акимата Костанайской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07.08.2023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круг полномочий работников Управления;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Управления в соответствии с законодательством Республики Казахстан;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Управления, издает приказы и дает указания, обязательные для исполнения;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Управления;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Управление во всех взаимоотношениях с государственными органами и иными организациями в соответствии с законодательством Республики Казахстан;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непринятие мер по противодействию коррупции;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план финансирования Управления по обязательствам и платежам, структуру Управления в пределах установленного фонда оплаты труда и численности работников;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89"/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