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1ca5" w14:textId="c2c1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природных ресурсов и регулирования природопользования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февраля 2022 года № 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природных ресурсов и регулирования природопользования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природных ресурсов и регулирования природопользования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природных ресурсов и регулирования природопользования акимата Костанайской области" (далее – Управление) является государственным органом Республики Казахстан, осуществляющим руководство в сфере лесного, охотничьего, рыбного, водного хозяйства, особо охраняемых природных территорий, охраны окружающей среды и иных объектов животного и растительного мира.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улица Тәуелсіздік, 72.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охраны, воспроизводства и использования животного мира;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по вопросам лесного, охотничьего, водного, рыбного хозяйства, особо охраняемых природных территорий;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экологической политики на местном уровне.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 установленном законодательством порядке защиту прав и интересов Управления в судах;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прав, в соответствии с действующим законодательством Республики Казахстан;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 физических и юридических лиц по вопросам, отнесенным к компетенции Управления, принимает по ним необходимые 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организовывает и обеспечивает охрану, защиту, воспроизводство лесов и лесоразведение, регулирует лесопользование на территории государственного лесного фонда, находящегося в его функциональном 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реализует выполнение ежегодных планов мероприятий по профилактике лесных пожаров и борьбе с ними на территории государственного лесного фонда Костанайской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противопожарную пропаганду, регулярное освещение в средствах массовой информации вопросов о сбережении лесов, выполнении правил пожарной безопасности в лесах;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работу по борьбе с лесными пожарами на территории Костанайской области с созданием в необходимых случаях для этой цели специальных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на участках государственного лесного фонда, находящихся в его функциональном ведении, мероприятия по борьбе с вредителями и болезнями леса и улучшению его санитарного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подготовку материалов по государственному учету лесного фонда, государственному лесному кадастру, государственному мониторингу лесов, находящихся в их функциональном ведении, для представления их уполномоченному органу в области лесного хозяйства и животного мира (далее –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проекты ставок платы за лесные пользования на участках государственного лесного фонда (за исключением ставок за древесину, отпускаемую на корню) и ставки платы за пользование особо охраняемыми природными территориями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предоставляет лесопользователям участки под объекты строительства на землях государственного лесного фонда, находящихся в их ведении,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пользования, и выдает разрешения на использование этих участков под строительство таких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организовывает и проводит тендеры по предоставлению лесных ресурсов в долгосрочное лесопользование на участках государственного лесного фонда, находящихся в их функциональном ведении, с участием уполномоченного органа и местного представительного органа Костанайской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проект постановления по созданию и расширению особо охраняемых природных территорий местного значения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конкурсы по закреплению охотничьих угодий за пользователями животным миром для нужд охотничьего хозяйства, расположенных на территории Костанайской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мероприятия по оказанию помощи животным в случае их заболевания, угрозы их гибели на незакрепленных охотничьих угодьях и рыбохозяйственных водоемах и (или)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деятельность по интродукции, реинтродукции и гибридизации, а также по искусственному разведению животных, в том числе редких и находящихся под угрозой исчезновения видов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и обеспечивает охрану животного мира в резервном фонде охотничьих угодий, а также охрану в резервном фонде рыбохозяйственных водоемов и (или)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выдает разрешения на пользование животным миром, за исключением научно-исследовательского лова на рыбохозяйственных водоемах, расположенных на территории двух и более областей, а также редких и находящихся под угрозой исчезновений видов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ведҰт паспортизацию рыбохозяйственных водоемов и (или) участков, расположенных на территории Костанайской области, на основании научных рекомендаций;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возмещает часть расходов, понесенных субъектом рыбного хозяйства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выдает субсидии на повышение продуктивности и качества продукции аквакультуры (рыбоводства), а также развитие племенного рыбоводства;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ведет учет водохозяйственных сооружений, находящихся в государственной собственности, при обнаружении бесхозяйных водохозяйственных сооружений принимает участие в процедурах, предусмотренных гражданским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проект постановления по установлению водоохранных зон, полос и зон санитарной охраны источников питьевого водоснабжения по согласованию с бассейновой инспекцией по регулированию использования и охране водных ресурсов, государственным органом в сфере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проект постановления по установлению режима и особых условий хозяйственного использования водоохранных зон и полос по согласованию с бассейновой инспекцией по регулированию использования и охране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предоставляет водные объекты в обособленное или совместное пользование на конкурсной основе в порядке, установленном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принимает участие в работе бассейнового совета и бассейновом соглашении, вносит на рассмотрение бассейнового совета предложения по рациональному использованию и охране водных объектов, водоснабжению, водоотведению населенных пунктов, изучает рекомендации бассейнового совета, принимает меры по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пределах своей компетенции участвует в решении вопросов по обеспечению безопасности водохозяйственных систем и сооружений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ставки платы за пользование водными ресурсами поверхностных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пределах своей компетенции обеспечивает реализацию мероприятий по рациональному использованию и охране водных объектов, в том числе по обеспечению безопасности водохозяйственных систем и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пределах своей компетенции осуществляет информирование населения о состоянии водных объектов, находящихся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реализует государственную политику в области использования и охраны водного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выдает экологические разрешения на воздействие для объектов II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выдает заключения государственной экологической экспертизы, осуществляемой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проводит общественные слушания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и реализует план мероприятий по охране окружающей среды на местном уровне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разрабатывает целевые показатели качества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размещает экологическую информацию на официальном интернет-ресурсе;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организует осуществление раздельного сбора, переработку и утилизацию коммунальных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управление бесхозяйными отходами, признанными решением суда поступившими в государственную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 и реализует планы мероприятий в области охраны, защиты, восстановления и использования растительного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организует деятельность в области охраны, защиты, восстановления и использования растительного мира;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разрабатывает ставки платы за пользование растительными ресурсами в порядке специального пользования растительным миром, за исключением ставок за древесину, отпускаемую на корню на участках государственного лесного фонда;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обеспечивает доступ физическим и юридическим лицам к информации в области охраны, защиты, восстановления и использования растительного мира;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постановления акимата Костанайской области от 07.08.2023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1"/>
    <w:bookmarkStart w:name="z9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42"/>
    <w:bookmarkStart w:name="z10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43"/>
    <w:bookmarkStart w:name="z10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4"/>
    <w:bookmarkStart w:name="z10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45"/>
    <w:bookmarkStart w:name="z10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Управления, руководителей подведомственных организаций;</w:t>
      </w:r>
    </w:p>
    <w:bookmarkEnd w:id="46"/>
    <w:bookmarkStart w:name="z10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Управления;</w:t>
      </w:r>
    </w:p>
    <w:bookmarkEnd w:id="47"/>
    <w:bookmarkStart w:name="z10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48"/>
    <w:bookmarkStart w:name="z10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органах, иных организациях в соответствии с законодательством Республики Казахстан;</w:t>
      </w:r>
    </w:p>
    <w:bookmarkEnd w:id="49"/>
    <w:bookmarkStart w:name="z10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50"/>
    <w:bookmarkStart w:name="z10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51"/>
    <w:bookmarkStart w:name="z10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приказы, дает указания, обязательные для исполнения работниками Управления;</w:t>
      </w:r>
    </w:p>
    <w:bookmarkEnd w:id="52"/>
    <w:bookmarkStart w:name="z1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Управления и руководителей подведомственных организаций;</w:t>
      </w:r>
    </w:p>
    <w:bookmarkEnd w:id="53"/>
    <w:bookmarkStart w:name="z1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54"/>
    <w:bookmarkStart w:name="z1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55"/>
    <w:bookmarkStart w:name="z11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56"/>
    <w:bookmarkStart w:name="z11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57"/>
    <w:bookmarkStart w:name="z11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58"/>
    <w:bookmarkStart w:name="z11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59"/>
    <w:bookmarkStart w:name="z11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60"/>
    <w:bookmarkStart w:name="z11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1"/>
    <w:bookmarkStart w:name="z11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62"/>
    <w:bookmarkStart w:name="z12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 учреждении "Управление природных ресурсов и регулирования природопользования акимата Костанайской области"</w:t>
            </w:r>
          </w:p>
        </w:tc>
      </w:tr>
    </w:tbl>
    <w:bookmarkStart w:name="z12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государственного учреждения "Управление природных ресурсов и регулирования природопользования акимата Костанайской области"</w:t>
      </w:r>
    </w:p>
    <w:bookmarkEnd w:id="64"/>
    <w:bookmarkStart w:name="z12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"Аракарагайское учреждение лесного хозяйства" Управления природных ресурсов и регулирования природопользования акимата Костанайской области.</w:t>
      </w:r>
    </w:p>
    <w:bookmarkEnd w:id="65"/>
    <w:bookmarkStart w:name="z12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"Басаманское учреждение лесного хозяйства" Управления природных ресурсов и регулирования природопользования акимата Костанайской области.</w:t>
      </w:r>
    </w:p>
    <w:bookmarkEnd w:id="66"/>
    <w:bookmarkStart w:name="z12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"Боровское учреждение лесного хозяйства" Управления природных ресурсов и регулирования природопользования акимата Костанайской области.</w:t>
      </w:r>
    </w:p>
    <w:bookmarkEnd w:id="67"/>
    <w:bookmarkStart w:name="z12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"Камыстинское учреждение лесного хозяйства" Управления природных ресурсов и регулирования природопользования акимата Костанайской области.</w:t>
      </w:r>
    </w:p>
    <w:bookmarkEnd w:id="68"/>
    <w:bookmarkStart w:name="z12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"Михайловское учреждение лесного хозяйства" Управления природных ресурсов и регулирования природопользования акимата Костанайской области.</w:t>
      </w:r>
    </w:p>
    <w:bookmarkEnd w:id="69"/>
    <w:bookmarkStart w:name="z12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"Пригородное учреждение лесного хозяйства" Управления природных ресурсов и регулирования природопользования акимата Костанайской области.</w:t>
      </w:r>
    </w:p>
    <w:bookmarkEnd w:id="70"/>
    <w:bookmarkStart w:name="z13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"Семиозерное учреждение лесного хозяйства" Управления природных ресурсов и регулирования природопользования акимата Костанайской области.</w:t>
      </w:r>
    </w:p>
    <w:bookmarkEnd w:id="71"/>
    <w:bookmarkStart w:name="z13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"Тарановское учреждение лесного хозяйства" Управления природных ресурсов и регулирования природопользования акимата Костанайской области.</w:t>
      </w:r>
    </w:p>
    <w:bookmarkEnd w:id="72"/>
    <w:bookmarkStart w:name="z13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"Урицкое учреждение лесного хозяйства" Управления природных ресурсов и регулирования природопользования акимата Костанайской области.</w:t>
      </w:r>
    </w:p>
    <w:bookmarkEnd w:id="73"/>
    <w:bookmarkStart w:name="z13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"Усаковское учреждение лесного хозяйства" Управления природных ресурсов и регулирования природопользования акимата Костанайской области.</w:t>
      </w:r>
    </w:p>
    <w:bookmarkEnd w:id="74"/>
    <w:bookmarkStart w:name="z13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"Узункольское учреждение лесного хозяйства" Управления природных ресурсов и регулирования природопользования акимата Костанайской области.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