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505f" w14:textId="e545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2021 года № 139 "Об областном бюджете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7 декабря 2022 года № 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областном бюджете Костанайской области на 2022-2024 годы" от 15 декабря 2021 года № 139 (зарегистрировано в Реестре государственной регистрации нормативных правовых актов под № 25799),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390 251 577,1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12 602 575,0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4 470 451,4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25 360,1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373 153 190,6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395 378 238,1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790 581,5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10 020 625,6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9 230 044,1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227 850,7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- 6 145 093,2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6 145 093,2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390 251 577,1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8 635 321,5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8 618 905,5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4 470 451,4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373 153 190,6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98 304 226,6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98 304 226,6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274 848 964,0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274 848 964,0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395 378 238,1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3 449 401,7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2 252 389,7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13 011 855,9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13 011 855,9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13 011 855,9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11 705 776,2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153 970 709,7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16 434 773,2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16 398 496,8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16 398 496,8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114 651 695,4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3 081 106,2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71 850 473,3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26 651 783,7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5 141 583,9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5 141 583,9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1 922 437,5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12 135 092,5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2 155 045,4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9 682 104,8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1 549 588,9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1 549 588,9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1 549 588,9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15 259 937,9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7 232 018,7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5 638 105,6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1 593 913,1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7 976 430,7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7 829 076,7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24 537 734,5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13 493 882,2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1 090 765,8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1 459 894,8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6 379 015,5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6 379 015,5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9 233 001,2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9 233 001,2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8 017 051,2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50 086 230,7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44 921 870,8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2 110 502,7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42 811 368,1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2 482 374,4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2 482 374,4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8 677 500,2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8 677 500,2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8 558 775,2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22 990 114,5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8 106 724,3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8 106 724,3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14 883 390,2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14 883 390,2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14 078 624,2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12 102 916,5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7 089 345,4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4 378 204,0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48 922 522,5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48 922 522,5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48 922 522,5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7 219 133,6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7 219 133,6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-6 145 093,2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6 145 093,2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243 380 884,6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40 163 834,6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40 163 834,6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40 146 597,6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244 296 652,6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3 163 364,8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112 755 308,6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79 275 399,6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19 283 533,6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13 396 212,6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10 657 614,6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7 135 407,8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7 135 407,8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3 761 490,4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6 964 676,3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5 543 109,3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28 166 414,7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28 166 414,7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28 166 414,7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25 056 563,4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7 011 886,5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3 437 868,1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16 336 715,1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16 336 715,1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16 269 152,1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15 864 909,4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8 604 111,5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2 566 088,1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9 839 788,6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6 599 736,1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3 856 893,1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3 856 893,1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3 240 052,5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7 774 270,7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-1 646 834,7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1 646 834,7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204 791 742,0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60 583 953,0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-4 021 188,0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