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0df7" w14:textId="3110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14 декабря 2022 года № 260.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Костанайской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Костанайской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486 490 357,8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6 120 135,2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2 184 902,5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478 185 320,1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459 696 239,7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13 360 310,9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27 234 059,8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13 873 748,9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30 621 921,0 тысяча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- 17 188 113,8 тысячи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17 188 113,8 тысячи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областном бюджете на 2023 год предусмотрены объемы бюджетных изъятий из бюджетов районов и городов областного значения в областной бюджет в сумме 72 008 075,0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Беимбета Майлина – 1 295 788,0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 – 921 395,0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Карасуского района – 199 947,0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– 3 153 664,0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Федоровского района – 393 101,0 тысяча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Костаная – 39 622 337,0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 – 2 111 442,0 тысячи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24 310 401,0 тысяча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2023 год предусмотрены объемы субвенций, передаваемых из областного бюджета в бюджеты районов и города областного значения, в сумме 7 060 920,0 тысяч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Алтынсаринского района – 301 213,0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 – 641 609,0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 – 558 266,0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 – 268 749,0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 – 1 471 033,0 тысячи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Камыстинского района – 266 528,0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 – 65 420,0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 – 199 423,0 тысячи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Наурзумского района – 1 136 438,0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 – 418 439,0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 – 396 105,0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Аркалыка – 1 337 697,0 тысяч тенге.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2023 год предусмотрено поступление целевых текущих трансфертов и сумм кредитования из республиканского бюджета, в том числе на: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объектов среднего образования, построенных в рамках пилотного национального проекта "Комфортная школа";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микрокредитов сельскому населению для масштабирования проекта по повышению доходов сельского населения;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предпринимательской инициативе молодежи.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2023 год предусмотрено поступление сумм кредитов из республиканского бюджета для реализации мер социальной поддержки специалистов.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указанных кредитов осуществляется на основании постановления акимата Костанайской области.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2023 год предусмотрено поступление средств из республиканского бюджета, в том числе целевых трансфертов на: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объектов среднего образования в рамках пилотного Национального проекта "Комфортная школа";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здравоохранения, а также на создание быстровозводимых комплексов для размещения инфекционных больниц;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 (или) обустройство инженерно-коммуникационной инфраструктуры;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водоснабжения и водоотведения в городах в рамках национального проекта "Сильные регионы – драйвер развития страны";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системы водоснабжения и водоотведения в сельских населенных пунктах в рамках национального проекта "Сильные регионы – драйвер развития страны";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газотранспортной системы;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бюджету Костанайской области для увеличения уставного капитала Акционерного общества (АО) "Социально-предпринимательская корпорация "Тобол" с целью реализации проектов машиностроительной отрасли;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индустриальной инфраструктуры.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трансфертов, предусмотренных подпунктами 3), 4), 5) и 6) настоящего пункта, осуществляется на основании постановления акимата Костанайской области.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2023 год предусмотрено поступление целевых трансфертов из Национального фонда Республики Казахстан, на: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объектов среднего образования в рамках пилотного Национального проекта "Комфортная школа";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сельских населенных пунктах за счет целевого трансферта из Национального фонда Республики Казахстан в рамках национального проекта "Сильные регионы – драйвер развития страны";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газотранспортной системы;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транспортной инфраструктуры;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социальной и инженерной инфраструктуры в сельских населенных пунктах в рамках проекта "Ауыл – Ел бесігі".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целевых трансфертов, предусмотренных подпунктом 1) настоящего пункта).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2023 год нормативы распределения поступлений налогов в районные (городов областного значения) бюджеты в следующих размерах: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100%;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индивидуальному подоходному налогу с доходов, облагаемых у источника выплаты в размере 100%, за исключением Аулиекольского района – в размере 95,0%, Житикаринского района – в размере 95,0%, Камыстинского района – в размере 82,0%, Карабалыкского района – в размере 95,0%, Карасуского района – в размере 85,0%, Сарыкольского района – в размере 87,0%, города Костанай – в размере 84,0%, города Рудный – в размере 83,0%;;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 в размере 100%;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 иностранных граждан, не облагаемых у источника выплаты в размере 100%;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социальному налогу в размере 100%.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Костанайской области от 07.06.2023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11.08.2023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на 2023 год нормативы распределения поступлений отчислений недропользователей на социально-экономическое развитие региона и развитие его инфраструктуры в размере 100% в областной бюджет.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Костанайской области на 2023 год в сумме 500 000,0 тысяч тенге.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лимит долга местного исполнительного органа Костанайской области на 31 декабря 2023 года в размере 128 118 517,2 тысячи тенге.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Костанайской области от 07.06.2023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программ, не подлежащих секвестру в процессе исполнения областного бюджета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2023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Мусагазина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декабря 2022 года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260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2023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486 490 357,8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6 120 135,2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6 120 135,2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6 076 635,2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478 185 320,1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75 367 657,1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75 367 657,1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402 817 663,0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402 817 663,0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459 696 239,7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5 555 556,8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669 528,5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14 262 654,4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13 420 553,5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199 092 685,5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19 938 589,4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19 310 867,7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17 185 970,7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150 363 849,8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125 883 678,6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5 521 193,1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82 502 971,7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31 946 364,0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6 648 507,1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6 648 507,1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17 831 664,1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1 323 435,2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5 380 997,9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15 725 406,1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14 441 216,6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14 441 216,6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1 772 044,8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11 128 121,1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11 127 881,1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1 234 044,4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19 429 598,9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7 597 616,9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3 846 759,9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3 846 759,9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10 322 021,7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10 322 021,7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8 915 188,1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13 548 257,6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9 513 094,4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7 116 987,2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3 547 345,7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1 417 175,8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2 434 877,6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2 434 877,6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49 391 673,3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46 998 400,3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46 998 400,3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4 632 893,3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39 507 418,1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14 710 211,5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4 928 755,6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4 928 755,6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6 934 182,6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6 934 182,5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6 172 556,6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2 469 706,9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707 888,5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919 302,7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51 018 583,3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43 282 790,1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3 362 885,2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39 919 904,9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3 994 822,8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3 106 476,9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3 106 476,9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2 394 466,6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21 776 703,6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21 776 703,6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21 652 449,6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20 700 952,4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41 774 025,6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17 232 041,3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17 232 041,3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2 373 362,2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11 001 532,5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24 541 984,3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24 541 984,3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22 452 299,1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5 812 938,4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1 443 948,4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1 443 948,4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4 846 454,6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2 741 579,3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11 676 703,7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11 676 703,7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11 676 703,7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13 360 310,9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27 234 059,8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8 454 823,8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8 454 823,8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7 404 823,8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7 404 823,8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17 629 236,0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13 873 748,9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13 873 748,9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13 873 748,9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13 873 748,9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-17 188 113,8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17 188 113,8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260</w:t>
            </w:r>
          </w:p>
        </w:tc>
      </w:tr>
    </w:tbl>
    <w:bookmarkStart w:name="z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2024 год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Костанайской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465 928 003,2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24 670 039,2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24 670 039,2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24 641 360,2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436 579 083,0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86 356 764,0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86 356 764,0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350 222 319,0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350 222 319,0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457 506 698,0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4 622 760,1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12 205 733,1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12 205 733,1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222 968 523,0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28 111 454,2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23 254 478,0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155 621 748,2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6 628 904,9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6 628 904,9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21 954 318,3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1 972 965,3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21 341 711,1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20 058 647,1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20 058 647,1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16 532 125,5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16 532 125,5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9 067 189,5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18 211 502,7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9 054 837,4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7 228 709,3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7 228 709,3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6 188 754,3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8 961 248,2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38 907 497,3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38 907 497,3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38 907 497,3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36 185 257,3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13 551 487,3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5 270 446,1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4 999 118,1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1 006 619,6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2 537 056,9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49 162 853,3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40 490 674,0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38 151 927,0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30 394 649,9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30 394 649,9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30 276 321,9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29 942 254,9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31 650 931,6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11 790 976,5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11 790 976,5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2 437 311,5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19 859 955,1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19 859 955,1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16 781 569,1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8 116 690,5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4 657 219,5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-7 239 508,8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-12 955 897,0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</w:t>
            </w:r>
          </w:p>
        </w:tc>
      </w:tr>
    </w:tbl>
    <w:bookmarkStart w:name="z9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2025 год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Костанайской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464 243 006,0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456 079 488,0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356 238 332,0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356 238 332,0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459 097 378,0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12 467 730,0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225 047 760,2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25 536 734,0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157 385 453,9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136 173 878,0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89 812 374,0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33 566 761,0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7 176 015,9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7 176 015,9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22 872 864,5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21 497 689,5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21 497 689,5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18 902 132,8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18 902 132,8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10 907 342,8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68 690 409,0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19 981 834,7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19 981 834,7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19 981 834,7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16 782 182,2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12 205 722,1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5 355 904,1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5 345 904,1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5 066 667,1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50 242 617,0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41 010 505,0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-2 743 617,0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-3 182 622,0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260</w:t>
            </w:r>
          </w:p>
        </w:tc>
      </w:tr>
    </w:tbl>
    <w:bookmarkStart w:name="z10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2023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обеспечение гарантированного объема бесплатной медицинской помощи по решению местных представительных органов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