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70ce" w14:textId="9fe7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Костанайской области от 4 мая 2022 года № 192 "Об утверждении положений отделов образования городов и районов"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ноября 2022 года № 538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положений отделов образования городов и районов" от 4 мая 2022 года № 192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образования Карабалыкского района" Управления образования акимата Костанайской области,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Местонахождение государственного учреждения: Республика Казахстан, 110900, Костанайская область, Карабалыкский район, поселок Карабалык, улица Гагарина, здание 36.".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внесенного изменения в Положение вышеуказанного юридического лица в органах юстиции;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