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70c9" w14:textId="7c57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января 2022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11 ноября 2021 года № 803, землеустроительного проекта, утвержденного приказом государственного учреждения "Отдел земельных отношений акимата города Костаная" от 20 декабря 2021 года № 1425,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Романову Денису Сергеевичу публичный сервитут на земельный участок для проектирования и прокладки коммунальных и инженерных подводящих сетей газопровода, расположенный по адресу: город Костанай, улица 40 лет Октября, дом 50/33, квартира 1, проезд 4, общей площадью 0,0178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