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3ff9" w14:textId="ddd3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акимата города Костаная"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18 апреля 2022 года № 751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акимата города Костаная".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Костаная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"18" апреля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751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 и социальных программ акимата города Костанай"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 акимата города Костаная" (далее - Учреждение) является государственным органом Республики Казахстан, осуществляющим руководство в сфере занятости и социальных программ на административной территории города Костаная.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Учреждение имеет подведомственные учреждения: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"Центр по оказанию социальных услуг" государственного учреждения "Отдел занятости и социальных программ акимата города Костаная";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"Центр занятости населения акимата города Костаная" государственного учреждения "Отдел занятости и социальных программ акимата города Костаная";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"Костанайский городской центр ресоциализации лиц, оказавшихся в трудной жизненной ситуации" государственного учреждения "Отдел занятости и социальных программ акимата города Костаная";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"Костанайский городской центр адаптации для женщин и детей" государственного учреждения "Отдел занятости и социальных программ акимата города Костаная".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Учреждение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Учреждение вступает в гражданско-правовые отношения от собственного имени.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Учреждение по вопросам своей компетенции в установленном законодательством порядке принимает решения, оформляемые приказами руководителя Учреждения и другими актами, предусмотренными законодательством Республики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Учреждения утверждаются в соответствии с действующим законодательством Республики Казахстан.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110000, Республика Казахстан, Костанайская область, город Костанай, улица А. Касымканова, 36.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Учреждения.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Учреждения осуществляется из республиканского и местного бюджетов в соответствии с законодательством Республики Казахстан.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Учреждения.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6"/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занятости и социальной защиты населения;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учреждений, находящихся в ведении Учреждения;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предусмотренных законодательством Республики Казахстан.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Учреждения в государственных органах и организациях;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 также акима и акимата области;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качественное и своевременное оказание государственных услуг;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подведомственных государственных учреждений;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функций рабочего органа специальной комиссии по рассмотрению заявлений лиц (семьи), претендующих на оказание социальной помощи в связи с наступлением трудной жизненной ситуации, и вынесению заключений о необходимости оказания социальной помощи;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прогнозирование потребности бюджетных средств и реализация социальных программ в соответствии с действующим законодательством;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государственных услуг в соответствии с действующим законодательством;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назначение и выплата социальной помощи, предусмотренной законодательством Республики Казахстан, за счет средств местного бюджета;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рассмотрение обращений физических и юридических лиц и принятие необходимых мер;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некоммерческими (неправительственными) организациями;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вынесение решения о предоставлении специальных социальных услуг лицу (семье), находящемуся в трудной жизненной ситуации;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функций по опеке и попечительству в отношении совершеннолетних граждан в соответствии с законодательством Республики Казахстан;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реализация в пределах компетенции мероприятий, обеспечивающих содействие занятости;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иных функций, предусмотренных законодательством Республики Казахстан.</w:t>
      </w:r>
    </w:p>
    <w:bookmarkEnd w:id="53"/>
    <w:bookmarkStart w:name="z6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государственного органа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Учреждения осуществляется руководителем, который несет персональную ответственность за выполнение возложенных на Учреждение задач и осуществление им своих полномочий.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Учреждения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Учреждения: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должность и освобождает от должности руководителей: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"Центр по оказанию социальных услуг" государственного учреждения "Отдел занятости и социальных программ акимата города Костаная";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"Костанайский городской центр ресоциализации лиц, оказавшихся в трудной жизненной ситуации" государственного учреждения "Отдел занятости и социальных программ акимата города Костаная";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"Костанайский городской центр адаптации для женщин и детей" государственного учреждения "Отдел занятости и социальных программ акимата города Костаная";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Учреждения в соответствии с законодательством Республики Казахстан;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поощрения, оказания материальной помощи, наложения дисциплинарных взысканий;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указания, обязательные для всех работников Учреждения;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 доверенности действует от имени Учреждения;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в пределах установленной численности и фонда оплаты труда штатные расписания работников Учреждения и подведомственных учреждений;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планы финансирования администратора бюджетных программ и Учреждения по обязательствам и платежам;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непринятие мер по противодействию коррупции;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Учреждения определяет полномочия своего заместителя в соответствии с действующим законодательством.</w:t>
      </w:r>
    </w:p>
    <w:bookmarkEnd w:id="72"/>
    <w:bookmarkStart w:name="z8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Учреждением относится к коммунальной собственности.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Учреждение не вправе самостоятельно отчуждать или иным способом распоряжаться закрепленными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7"/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Учреждения осуществляются в соответствии с законодательством Республики Казахстан.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Учреждения: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"Центр по оказанию социальных услуг" государственного учреждения "Отдел занятости и социальных программ акимата города Костаная";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"Центр занятости населения акимата города Костаная" государственного учреждения "Отдел занятости и социальных программ акимата города Костаная";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"Костанайский городской центр ресоциализации лиц, оказавшихся в трудной жизненной ситуации" государственного учреждения "Отдел занятости и социальных программ акимата города Костаная";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"Костанайский городской центр адаптации для женщин и детей" государственного учреждения "Отдел занятости и социальных программ акимата города Костаная".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