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1a8" w14:textId="df8a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апреля 2022 года № 759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города Костаная".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Костаная от 30 марта 2017 года № 872 "Об утверждении Положения о государственном учреждении "Отдел экономики и бюджетного планирования акимата города Костаная".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Костаная.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759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акимата города Костаная"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акимата города Костаная" (далее - ГУ "Отдел экономики и бюджетного планирования акимата города Костаная") является государственным органом Республики Казахстан, осуществляющим руководство в сфере экономики и бюджетного планирования на территории города Костаная.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акимата города Костаная" ведомств не имеет.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экономики и бюджетного планирования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бюджетного планирования акимата города Костаная"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акимата города Костаная" вступает в гражданско - правовые отношения от собственного имени.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бюджетного планирования акимата города Костаная"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акимата города Костаная" и другими актами, предусмотренными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бюджетного планирования акимата города Костаная" утверждаются в соответствии с законодательством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Костанайская область, 110 000, город Костанай, улица Пушкина, 98.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экономики и бюджетного планирования акимата города Костаная".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экономики и бюджетного планирования акимата города Костаная" осуществляется из местного бюджета в соответствии с законодательством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экономики и бюджетного планирования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акимата города Костаная".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стратегии, определение приоритетов и основных направлений социально-экономического развития города;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политики города;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показателей социально-экономического развития города;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 соответствии с действующим законодательством.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акимат города предложения по основным направлениям социально-экономической политики;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акимат города предложения по корректировке Программы развития города и Плана мероприятий по ее реализации;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участвовать в разработке нормативных правовых актов;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к работе для осуществления консалтинговых услуг казахстанские и зарубежные юридические и физические лица;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для проведения экспертиз и консультаций специалистов местных органов государственного управления, а также независимых экспертов;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ГУ "Отдел экономики и бюджетного планирования акимата города Костаная" имеет иные права и обязанности, предоставленные ему действующим законодательством.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реализации местными исполнительными органами мероприятий Программы развития города;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подготавливать и представлять государственным органам информационно-аналитические материалы;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деятельность в соответствии с законами Республики Казахстан и нормативными правовыми актами;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 и финансовую отчетность государственного учреждения в соответствии с действующим законодательством;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закрепленного за ним коммунального имущества в соответствии с нормативными правовыми актами;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гарантированные условия труда и меры социальной защиты работников учреждения;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ГУ "Отдел экономики и бюджетного планирования акимата города Костаная" имеет иные права и обязанности, предоставленные ему действующим законодательством.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Функции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по разработке основных направлений социально-экономической политики;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экономического анализа и прогнозирования основных показателей развития города;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корректировка и мониторинг реализации Программы развития территории города;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корректировка Плана мероприятий по реализации Программы развития территории города;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перечня приоритетных бюджетных инвестиционных проектов (программ);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проекта городского бюджета на соответствующий финансовый год и внесение предложений по уточнению, корректировке бюджета;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постановления акимата города о реализации решения маслихата о городском бюджете на соответствующий финансовый год и внесение изменений и дополнений;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 согласование проектов нормативных правовых и ненормативных актов акимата города Костаная по вопросам, входящим в компетенцию государственного учреждения;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проектов постановлений акимата города Костаная о лимите и структуре государственных органов акимата города Костаная;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экономической экспертизы местных бюджетных инвестиционных проектов;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годового мониторинга о ходе реализации бюджетных инвестиционных проектов;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оценки реализации бюджетных инвестиционных проектов;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осуществление иных функций в соответствии с действующим законодательством Республики Казахстан.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экономики и бюджетного планирования акимата города Костаная"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акимата города Костаная" задач и осуществление им своих полномочий.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ГУ "Отдел экономики и бюджетного планирования акимата города Костаная" назначается на должность и освобождается от должности в соответствии с законодательством Республики Казахстан.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ГУ "Отдел экономики и бюджетного планирования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первого руководителя ГУ "Отдел экономики и бюджетного планирования акимата города Костаная":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экономики и бюджетного планирования акимата города Костаная";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ГУ "Отдел экономики и бюджетного планирования акимата города Костаная" функций, а также за непринятие мер по противодействию коррупции;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ГУ "Отдел экономики и бюджетного планирования акимата города Костаная" в установленном законодательством порядке;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штатное расписание ГУ "Отдел экономики и бюджетного планирования акимата города Костаная";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квалификационные требования к должностям;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обязательные для исполнения работниками ГУ "Отдел экономики и бюджетного планирования акимата города Костаная" указания;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ГУ "Отдел экономики и бюджетного планирования акимата города Костаная" во всех организациях;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принимает меры поощрения и налагает дисциплинарные взыскания на сотрудников ГУ "Отдел экономики и бюджетного планирования акимата города Костаная";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ГУ "Отдел экономики и бюджетного планирования акимата города Костаная" по командировкам, стажировкам;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обладает правом первой подписи финансовых документов;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заключает договоры;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 подготовке проектов актов акимата определяет, является ли он ненормативным правовым актом или нормативным правовым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 органом разработчиком которых является государственное учреждение;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своевременную, качественную разработку, оформление и представление проектов в акимат в установленные сроки, а также за аутентичность текстов проектов на государственном и русском языках;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в соответствии с действующим законодательством.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экономики и бюджетного планирования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бюджетного планирования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ГУ "Отдел экономики и бюджетного планирования акимата города Костаная", относится к коммунальной собственности.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экономики и бюджетного планирования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ГУ "Отдел экономики и бюджетного планирования акимата города Костаная" осуществляются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