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852a1" w14:textId="d9852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публичных сервитутов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31 мая 2022 года № 1080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заключения земельной комиссии от 21 апреля 2022 года № 824, землеустроительных проектов, утвержденных приказами государственного учреждения "Отдел земельных отношений акимата города Костаная" от 16 мая 2022 года № 501, 504, 505, акимат города Костаная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"LKW-TRANS" публичные сервитуты на земельные участки для обслуживания линии электроснабжения, расположенные по адресу: город Костанай, улица Уральская, 56/3, улица Уральская, 56/5, площадью: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0,0259 гектара;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0,0984 гектара;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0,1572 гектара.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