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68e1" w14:textId="b3d6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17 ноября 2022 года № 2633.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города Костаная Костанайской области от 17.05.2023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2022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"АБЗ плюс"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"Большевичка"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"ПРОИЗВОДСТВЕННО-КОММЕРЧЕСКАЯ ФИРМА "ГРЕНАДА"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