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b18a" w14:textId="51bb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декабря 2022 года № 2742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утвержденного приказом государственного учреждения "Отдел земельных отношений акимата города Костаная" от 30 ноября 2022 года № 1257,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 коммунального хозяйства, пассажирского транспорта и автомобильных дорог акимата города Костаная" публичный сервитут на земельный участок для проектирования и на период строительно-монтажных работ, расположенный по адресу: город Костанай, проспект Нұрсұлтана Назарбаева, в границах улицы Промышленная, до кольцевой развязки с города Костаная, общей площадью 6,5373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