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b05a" w14:textId="d81b0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26 декабря 2022 года № 2898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землеустроительного проекта утвержденного приказом государственного учреждения "Отдел земельных отношений акимата города Костаная" от 19 декабря 2022 года № 1125,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жилищно- коммунального хозяйства, пассажирского транспорта и автомобильных дорог акимата города Костаная" публичный сервитут на земельный участок для обслуживания сетей электроснабжения, расположенный по адресу: город Костанай, от трансформаторной подстанции - 10/0,4 киловольт до улицы Мауленова, общей площадью 0,0285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