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46d9" w14:textId="a044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"Рудненский городской отдел предпринимательства" акимата города Рудного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25 января 2022 года № 81. Утратило силу постановлением акимата города Рудного Костанайской области от 1 марта 2024 года № 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Рудного Костанайской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Рудного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"Рудненский городской отдел предпринимательства" акимата города Рудного.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предпринимательства" акимата города Рудного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вышеуказанного Положения в органах юстиции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"Рудненский городской отдел предпринимательства" акимата города Рудного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"Рудненский городской отдел предпринимательства" акимата города Рудного (далее – Учреждение) является государственным органом Республики Казахстан, осуществляющим руководство в сфере предпринимательства.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ведомств не имеет.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111500, Республика Казахстан, Костанайская область, город Рудный, улица Ленина, строение 95.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Учреждения.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сферы предпринимательства города Рудного и повышение конкурентоспособности;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субъектов предпринимательства города, участие в разработке и реализации программ по поддержке и развитию малого предпринимательства;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реализации государственной политики в сфере предпринимательства;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и актуализация реестра субъектов малого и среднего бизнеса в сфере предпринимательства;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розничной торговли во время проведения праздника;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повышения квалификации, подготовки и переподготовки работников Учреждения;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задачи, предусмотренные законодательством Республики Казахстан.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Учреждения в государственных органах и организациях;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качественно и в срок акты и поручения Президента, Правительства Республики Казахстан и иных центральных исполнительных органов, а также акима и акимата области и города;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проектам нормативно-правовых актов, принимаемых акимом и акиматом города по вопросам компетенции Учреждения;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реализации государственной политики поддержки и развития частного предпринимательства;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рынка туристических услуг и представление в уполномоченный орган необходимых сведений о развитии туризма на территории города;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внедрение мер по защите городских туристических ресурсов;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субъектам туристической деятельности методической и консультативной помощи в вопросах, связанных с организацией и развитием туристической деятельности;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разработке мероприятий по реализации Программы развития территории города Рудного;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организации и проведении совещаний и конференций.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Учреждения осуществляется руководителем,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Учреждения: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Учреждение в государственных органах, иных организациях независимо от форм собственности в соответствии с законодательством Республики Казахстан;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Учреждения;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общее руководство деятельностью Учреждения, несет персональную ответственность за выполнение возложенных на Учреждение задач и функций;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 в Учреждении и несет персональную ответственность за принятие не надлежащих антикоррупционных мер;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на работников, осуществляющих техническое обслуживание и обеспечивающих функционирование Учреждения и не являющихся государственными служащими, вопросы трудовых отношений которых отнесены к его компетенции;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62"/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Учреждением, относится к коммунальной собственности.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7"/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Учреждения осуществляется в соответствии с законодательством Республики Казахстан.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