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8e582" w14:textId="b18e5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"Рудненский городской отдел финансов" акимата города Рудного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6 июня 2022 года № 731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города Рудного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"Рудненский городской отдел финансов" акимата города Рудного.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"Рудненский городской отдел финансов" акимата города Рудного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Рудного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установленном законодательством порядке.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Рудного.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Рудного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Рудного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июня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731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"Рудненский городской отдел финансов" акимата города Рудного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"Рудненский городской отдел финансов" акимата города Рудного (далее – Отдел финансов) является государственным органом Республики Казахстан, осуществляющим руководство в сфере исполнения бюджета, ведения бюджетного учета и отчетности по исполнению местного бюджета, а также осуществляющим функции в области управления городской коммунальной собственностью и функции единого организатора государственных закупок по бюджетным программам и (или) товарам, работам, услугам, определяемым акиматом города Рудного, а так же государственных закупок в рамках действующего законодательства Республики Казахстан.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финансов не имеет подведомственных организаций.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финансов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 Республики Казахстан,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финансов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финансов вступает в гражданско-правовые отношения от собственного имени.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финансов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финансов по вопросам своей компетенции в установленном законодательством порядке принимает решения, оформляемые приказами руководителя Отдела финансов и другими актами, предусмотренными законодательством Республики Казахстан.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финансов утверждаются в соответствии с законодательством Республики Казахстан.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111500, Костанайская область, город Рудный, улица Ленина, строение 95.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Отдела финансов.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финансов осуществляется из местного бюджета.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финансов не допускается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финансов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2"/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государственной политики в области исполнения местного бюджета;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и своевременное исполнение бюджета по поступлениям и расходам;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бюджетного учета, составление бюджетной отчетности по исполнению местного бюджета;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городской коммунальной собственностью, осуществление мер по ее защите;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организации и проведения государственных закупок, как единого организатора государственных закупок, по бюджетным программам и (или) товарам, работам, услугам, определяемым акиматом города Рудного, а так же государственных закупок в рамках действующего законодательства Республики Казахстан;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задачи в соответствии с законодательством Республики Казахстан.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издавать правовые акты;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решению местного исполнительного органа приостанавливать осуществление платежей по бюджетным программам (подпрограммам), по которым намечается секвестр;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прав в соответствии с действующим законодательством Республики Казахстан;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норм действующего законодательства Республики Казахстан;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качественное и своевременное исполнение актов и поручений Президента, Правительства и иных центральных исполнительных органов, а также акима и акимата области;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свою деятельность в соответствии с бюджетными программами, а также с планами работы Отдела финансов;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исполнение требований действующего законодательства Республики Казахстан при осуществлении своей деятельности;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 в соответствии с законодательством Республики Казахстан.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исполнение местного бюджета и координирует деятельность администраторов местных бюджетных программ по исполнению городского бюджета;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предложения по исполнению городского бюджета;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участвует в прогнозировании поступлений в городской бюджет;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составляет, утверждает сводный план поступлений и финансирования по платежам, сводный план финансирования по обязательствам;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изменения в сводный план поступлений и финансирования по платежам, сводный план финансирования по обязательствам;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составляет отчет об исполнении городского бюджета;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составляет отчет об исполнении планов поступлений и расходов денег от реализации товаров (работ, услуг);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составляет отчет о поступлении и расходовании денег от филантропической деятельности и (или) спонсорской деятельности, и (или) меценатской деятельности;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составляет финансовый отчет о состоянии кредиторской и дебиторской задолженностях местного бюджета;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 изменения в помесячный график осуществления выплат по бюджетным программам;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бюджетный мониторинг исполнения расходов бюджета, составляет аналитический отчет об исполнении расходной части бюджета города;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ведение бюджетного учета и отчетности;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мероприятия, направленные на полное и своевременное исполнение бюджетных программ в пределах сумм, утвержденных решением маслихата о городском бюджете на соответствующий финансовый год;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 итогам за полугодие и финансовый год составляет консолидированную финансовую отчетность;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готовит заключения для возврата из бюджета и (или) зачет излишне (ошибочно) уплаченных сумм поступлений по кодам классификации поступлений в бюджет единой бюджетной классификации в пределах своей компетенции;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согласовывает сводный план поступлений и расходов денег от реализации государственными учреждениями товаров (работ, услуг), остающихся в их распоряжении, и справки о внесении изменений в него;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вносит предложения по уточнению, корректировке городского бюджета;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регистрацию, учет, мониторинг бюджетных кредитов, осуществляет погашение и обслуживание бюджетных кредитов;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ежемесячно по состоянию на первое число месяца, следующего за отчетным, представляет отчет об исполнении городского бюджета, а также другие отчеты, предусмотренные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125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в акимат, местный уполномоченный орган района (города областного значения) по государственному планированию, местный уполномоченный орган области по исполнению бюджета и уполномоченный Правительством Республики Казахстан орган по внутреннему контролю;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управляет городским коммунальным имуществом, осуществляет меры по его защите;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организует учет городского коммунального имущества, обеспечивает контроль за его целевым, эффективным использованием и сохранностью;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осуществляет приватизацию городского коммунального имущества, обеспечивает оценку объектов приватизации, осуществляет подготовку и заключение договоров купли-продажи объекта приватизации и контроль за соблюдением условий договоров купли-продажи;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предоставляет городское коммунальное имущество в доверительное управление, осуществляет подготовку и заключение договоров доверительного управления, осуществляет контроль за выполнением доверительным управляющим обязательств по договору доверительного управления;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предоставляет городское коммунальное имущество в имущественный наем (аренду), заключает договор с победителями тендера и осуществляет контроль за исполнением условий договоров имущественного найма (аренды);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заключает договоры по предоставлению городского коммунального имущества во временное безвозмездное пользование государственным юридическим лицам;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заключает договор безвозмездного пользования государственным имуществом, по решению местного исполнительного органа города, о передаче религиозным объединениям в безвозмездное пользование культовых зданий (сооружений) и иного имущества культового назначения, находящееся в собственности государства;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контроль и анализ выполнения планов развития, контролируемых государством акционерных обществ, государственные пакеты акций которых находятся в городской коммунальной собственности, в соответствии с полномочиями на осуществление прав владения и пользования государственным пакетом акций акционерного общества;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согласовывает вопросы улучшения государственного имущества, переданного по договору безвозмездного пользования государственным имуществом;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контроль за полнотой и своевременностью перечисления государственными предприятиями в городской бюджет установленной части чистого дохода;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утверждает или согласовывает передаточный акт (акт приема-передачи) государственного коммунального имущества, закрепленного за государственными юридическими лицами;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согласовывает списание городского коммунального имущества;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организует учет, хранение, оценку и дальнейшее использование государственного коммунального имущества, обращенного (поступившего) в коммунальную собственность по отдельным основаниям в соответствии с законодательством Республики Казахстан;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реализует гендерную политику в пределах своей компетенции;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осуществляет организацию и проведение государственных закупок, как единый организатор государственных закупок, по бюджетным программам и (или) товарам, работам, услугам, определяемым акиматом города Рудного, а так же государственных закупок в рамках действующего законодательства Республики Казахстан;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осуществляет иные функции в соответствии с законодательством Республики Казахстан.</w:t>
      </w:r>
    </w:p>
    <w:bookmarkEnd w:id="77"/>
    <w:bookmarkStart w:name="z88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Отделом финансов осуществляется первым руководителем, который несет персональную ответственность за выполнение возложенных на Отдел финансов задач и осуществление им своих полномочий.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Отдела финансов назначается на должность и освобождается от должности в соответствии с законодательством Республики Казахстан.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Отдела финансов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Отдела финансов: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назначает на должности и освобождает от должностей работников Отдела финансов;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структуру, положения о структурных подразделениях и должностные инструкции работников Отдела финансов;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план финансирования по обязательствам и платежам;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Отдел финансов в государственных органах, иных организациях в соответствии с действующим законодательством Республики Казахстан;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обладает правом первой подписи;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несет персональную ответственность за непринятие мер по противодействию коррупции;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издает приказы и дает указания, обязательные для исполнения работниками Отдела финансов;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 поощрения, оказания материальной помощи и налагает дисциплинарные взыскания на работников Отела финансов;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финансов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своего заместителя в соответствии с действующим законодательством Республики Казахстан.</w:t>
      </w:r>
    </w:p>
    <w:bookmarkEnd w:id="93"/>
    <w:bookmarkStart w:name="z104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 финансов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 Отдела финансов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Отделом финансов, относится к коммунальной собственности.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Отдел финансов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98"/>
    <w:bookmarkStart w:name="z109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Отдела финансов осуществляются в соответствии с законодательством Республики Казахстан.</w:t>
      </w:r>
    </w:p>
    <w:bookmarkEnd w:id="10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