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50d8" w14:textId="ef65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октября 2022 года № 1379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12" отдела образования города Рудного" Управления образования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21 отдела образования города Рудного" Управления образования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"Раумэна"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